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2ea4" w14:textId="5952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Ауғанстан Өтпелі Ислам Мемлекетiнiң Yкiметi арасында сауда-экономикалық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2003 жылғы 18 наурыздағы N 261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Республикасының Yкiметi мен Ауғанстан Өтпелi Ислам Мемлекетiнiң Yкiметi арасындағы сауда-экономикалық ынтымақтастық туралы келiсiмнiң жобасы мақұлдансын.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министрi Әдiлбек Рыскелдiұлы Жақсыбековке қағидаттық сипаты жоқ өзгерiстер мен толықтырулар енгiзуге рұқсат бере отырып, Қазақстан Республикасының Yкiметi атынан Қазақстан Республикасының Yкiметi мен Ауғанстан Өтпелi Ислам Мемлекетiнiң Yкiметi арасындағы сауда-экономикалық ынтымақтастық туралы келiсiмге қол қоюға өкiлеттiк берiлсiн. &lt;*&gt;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Үкіметінің 2004.04.15. N 421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18 наурыздағы </w:t>
      </w:r>
      <w:r>
        <w:br/>
      </w:r>
      <w:r>
        <w:rPr>
          <w:rFonts w:ascii="Times New Roman"/>
          <w:b w:val="false"/>
          <w:i w:val="false"/>
          <w:color w:val="000000"/>
          <w:sz w:val="28"/>
        </w:rPr>
        <w:t xml:space="preserve">
N 261 қаулысымен     </w:t>
      </w:r>
      <w:r>
        <w:br/>
      </w:r>
      <w:r>
        <w:rPr>
          <w:rFonts w:ascii="Times New Roman"/>
          <w:b w:val="false"/>
          <w:i w:val="false"/>
          <w:color w:val="000000"/>
          <w:sz w:val="28"/>
        </w:rPr>
        <w:t xml:space="preserve">
мақұлданған       </w:t>
      </w:r>
    </w:p>
    <w:bookmarkEnd w:id="3"/>
    <w:p>
      <w:pPr>
        <w:spacing w:after="0"/>
        <w:ind w:left="0"/>
        <w:jc w:val="left"/>
      </w:pPr>
      <w:r>
        <w:rPr>
          <w:rFonts w:ascii="Times New Roman"/>
          <w:b/>
          <w:i w:val="false"/>
          <w:color w:val="000000"/>
        </w:rPr>
        <w:t xml:space="preserve"> Қазақстан Республикасының Үкіметі мен Ауғанстан Өтпелі </w:t>
      </w:r>
      <w:r>
        <w:br/>
      </w:r>
      <w:r>
        <w:rPr>
          <w:rFonts w:ascii="Times New Roman"/>
          <w:b/>
          <w:i w:val="false"/>
          <w:color w:val="000000"/>
        </w:rPr>
        <w:t xml:space="preserve">
 Ислам Мемлекетінің Үкіметі арасындағы сауда-экономикалық </w:t>
      </w:r>
      <w:r>
        <w:br/>
      </w:r>
      <w:r>
        <w:rPr>
          <w:rFonts w:ascii="Times New Roman"/>
          <w:b/>
          <w:i w:val="false"/>
          <w:color w:val="000000"/>
        </w:rPr>
        <w:t xml:space="preserve">
ынтымақтастық туралы келісім </w:t>
      </w:r>
    </w:p>
    <w:p>
      <w:pPr>
        <w:spacing w:after="0"/>
        <w:ind w:left="0"/>
        <w:jc w:val="both"/>
      </w:pPr>
      <w:r>
        <w:rPr>
          <w:rFonts w:ascii="Times New Roman"/>
          <w:b w:val="false"/>
          <w:i w:val="false"/>
          <w:color w:val="000000"/>
          <w:sz w:val="28"/>
        </w:rPr>
        <w:t xml:space="preserve">      Қазақстан Республикасының Үкiметi мен Ауғанстан Өтпелi Ислам Мемлекетiнің Үкiметi (бұдан әрi - "Тараптар" деп аталатын) </w:t>
      </w:r>
      <w:r>
        <w:br/>
      </w:r>
      <w:r>
        <w:rPr>
          <w:rFonts w:ascii="Times New Roman"/>
          <w:b w:val="false"/>
          <w:i w:val="false"/>
          <w:color w:val="000000"/>
          <w:sz w:val="28"/>
        </w:rPr>
        <w:t xml:space="preserve">
      - теңдіккe және өзара тиiмдiлiкке негiзделген ұзақ мерзiмдi сауда-экономикалық ынтымақтастықты дамытуға және кеңейтуге ниет ете отырып; </w:t>
      </w:r>
      <w:r>
        <w:br/>
      </w:r>
      <w:r>
        <w:rPr>
          <w:rFonts w:ascii="Times New Roman"/>
          <w:b w:val="false"/>
          <w:i w:val="false"/>
          <w:color w:val="000000"/>
          <w:sz w:val="28"/>
        </w:rPr>
        <w:t xml:space="preserve">
      - осы Келiсiм берiк және үйлесiмдi даму, екi мемлекеттiң арасындағы жан-жақты сауда-экономикалық ынтымақтастық үшiн тиiстi және тұрақты негiз болатындығына сенімдi бола отырып; </w:t>
      </w:r>
      <w:r>
        <w:br/>
      </w:r>
      <w:r>
        <w:rPr>
          <w:rFonts w:ascii="Times New Roman"/>
          <w:b w:val="false"/>
          <w:i w:val="false"/>
          <w:color w:val="000000"/>
          <w:sz w:val="28"/>
        </w:rPr>
        <w:t xml:space="preserve">
      - Ауғанстанның экономикалық қалпына келуi үшiн қолайлы жағдай жасау жөнінде қажеттi күш сала отырып; </w:t>
      </w:r>
      <w:r>
        <w:br/>
      </w:r>
      <w:r>
        <w:rPr>
          <w:rFonts w:ascii="Times New Roman"/>
          <w:b w:val="false"/>
          <w:i w:val="false"/>
          <w:color w:val="000000"/>
          <w:sz w:val="28"/>
        </w:rPr>
        <w:t xml:space="preserve">
      - ауған халқына экономикалық көмек көрсетуге бағытталған халықаралық бағдарламаларға бiрлесе қатысудың маңыздылығын мойындай отырып; </w:t>
      </w:r>
      <w:r>
        <w:br/>
      </w:r>
      <w:r>
        <w:rPr>
          <w:rFonts w:ascii="Times New Roman"/>
          <w:b w:val="false"/>
          <w:i w:val="false"/>
          <w:color w:val="000000"/>
          <w:sz w:val="28"/>
        </w:rPr>
        <w:t xml:space="preserve">
      төмендегiлер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Тараптар екi мемлекет арасындағы атап айтқанда, өнеркәсiп, табиғи ресурстарды барлау және өндiру, технологиялық және ғылыми-техникалық ынтымақтастық саласында сауда-экономикалық ынтымақтастықты дамытуға жәрдемдесетiн болады. Тараптар осы Келiсiмнің ережелерiне және мемлекеттердің ұлттық заңнамаларына сәйкес екi мемлекеттің жеке және заңды тұлғалары арасындағы экономикалық байланыстардың әртүрлi нысандарын дамытуға жәрдемдесетін, сондай-ақ өзара келiсiм арқылы осы ынтымақтастықтағы кез келген кедергілерді жеңетiн болады. </w:t>
      </w:r>
    </w:p>
    <w:bookmarkStart w:name="z6" w:id="5"/>
    <w:p>
      <w:pPr>
        <w:spacing w:after="0"/>
        <w:ind w:left="0"/>
        <w:jc w:val="left"/>
      </w:pPr>
      <w:r>
        <w:rPr>
          <w:rFonts w:ascii="Times New Roman"/>
          <w:b/>
          <w:i w:val="false"/>
          <w:color w:val="000000"/>
        </w:rPr>
        <w:t xml:space="preserve"> 
2-бап &lt;*&gt; </w:t>
      </w:r>
    </w:p>
    <w:bookmarkEnd w:id="5"/>
    <w:p>
      <w:pPr>
        <w:spacing w:after="0"/>
        <w:ind w:left="0"/>
        <w:jc w:val="both"/>
      </w:pPr>
      <w:r>
        <w:rPr>
          <w:rFonts w:ascii="Times New Roman"/>
          <w:b w:val="false"/>
          <w:i w:val="false"/>
          <w:color w:val="ff0000"/>
          <w:sz w:val="28"/>
        </w:rPr>
        <w:t xml:space="preserve">      Ескерту. 2-бап алынып тасталды - ҚР Үкіметінің 2004.04.15. N 421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 w:id="6"/>
    <w:p>
      <w:pPr>
        <w:spacing w:after="0"/>
        <w:ind w:left="0"/>
        <w:jc w:val="left"/>
      </w:pPr>
      <w:r>
        <w:rPr>
          <w:rFonts w:ascii="Times New Roman"/>
          <w:b/>
          <w:i w:val="false"/>
          <w:color w:val="000000"/>
        </w:rPr>
        <w:t xml:space="preserve"> 
  3-бап </w:t>
      </w:r>
    </w:p>
    <w:bookmarkEnd w:id="6"/>
    <w:p>
      <w:pPr>
        <w:spacing w:after="0"/>
        <w:ind w:left="0"/>
        <w:jc w:val="both"/>
      </w:pPr>
      <w:r>
        <w:rPr>
          <w:rFonts w:ascii="Times New Roman"/>
          <w:b w:val="false"/>
          <w:i w:val="false"/>
          <w:color w:val="000000"/>
          <w:sz w:val="28"/>
        </w:rPr>
        <w:t xml:space="preserve">      Тараптар сауда-экономикалық ынтымақтастықты дамыту мақсатында ұлттық заңнамаға және экономикалық бағдарламаларға қатысты ақпаратпен, өзара қызығушылық тудыратын басқа да ақпаратпен алмасуды жүзеге асыратын, сондай-ақ ресми және iскер топтар делегацияларының кездесулерiн ұйымдастыруға жәрдемдесетiн болады. </w:t>
      </w:r>
    </w:p>
    <w:bookmarkStart w:name="z8" w:id="7"/>
    <w:p>
      <w:pPr>
        <w:spacing w:after="0"/>
        <w:ind w:left="0"/>
        <w:jc w:val="left"/>
      </w:pPr>
      <w:r>
        <w:rPr>
          <w:rFonts w:ascii="Times New Roman"/>
          <w:b/>
          <w:i w:val="false"/>
          <w:color w:val="000000"/>
        </w:rPr>
        <w:t xml:space="preserve"> 
4-бап </w:t>
      </w:r>
    </w:p>
    <w:bookmarkEnd w:id="7"/>
    <w:p>
      <w:pPr>
        <w:spacing w:after="0"/>
        <w:ind w:left="0"/>
        <w:jc w:val="both"/>
      </w:pPr>
      <w:r>
        <w:rPr>
          <w:rFonts w:ascii="Times New Roman"/>
          <w:b w:val="false"/>
          <w:i w:val="false"/>
          <w:color w:val="000000"/>
          <w:sz w:val="28"/>
        </w:rPr>
        <w:t xml:space="preserve">      Егер, коммерциялық мәмiледе тараптар болып табылатын жеке және заңды тұлғалар арасында өзгеше көрсетілмесе, екi мемлекет арасындағы тауарларға барлық төлемдер мен ақша аударымдары Тараптар мемлекеттерiнiң ұлттық заңнамасына сәйкес және халықаралық рыноктың бағалары мен стандартты шарттарына сәйкес еркiн айналымдағы валютамен жүзеге асырылатын болады. </w:t>
      </w:r>
    </w:p>
    <w:bookmarkStart w:name="z9" w:id="8"/>
    <w:p>
      <w:pPr>
        <w:spacing w:after="0"/>
        <w:ind w:left="0"/>
        <w:jc w:val="left"/>
      </w:pPr>
      <w:r>
        <w:rPr>
          <w:rFonts w:ascii="Times New Roman"/>
          <w:b/>
          <w:i w:val="false"/>
          <w:color w:val="000000"/>
        </w:rPr>
        <w:t xml:space="preserve"> 
5-бап </w:t>
      </w:r>
    </w:p>
    <w:bookmarkEnd w:id="8"/>
    <w:p>
      <w:pPr>
        <w:spacing w:after="0"/>
        <w:ind w:left="0"/>
        <w:jc w:val="both"/>
      </w:pPr>
      <w:r>
        <w:rPr>
          <w:rFonts w:ascii="Times New Roman"/>
          <w:b w:val="false"/>
          <w:i w:val="false"/>
          <w:color w:val="000000"/>
          <w:sz w:val="28"/>
        </w:rPr>
        <w:t xml:space="preserve">      Тараптар өз мемлекеттерiнiң ұлттық заңнамасының шеңберiнде екi жақты сауда-экономикалық ынтымақтастықты дамыту мақсатында жүктердiң және жолаушылардың транзитiн дамыту үшiн қолайлы жағдайлар жасауға ықпал ететiн болады. </w:t>
      </w:r>
    </w:p>
    <w:bookmarkStart w:name="z10" w:id="9"/>
    <w:p>
      <w:pPr>
        <w:spacing w:after="0"/>
        <w:ind w:left="0"/>
        <w:jc w:val="left"/>
      </w:pPr>
      <w:r>
        <w:rPr>
          <w:rFonts w:ascii="Times New Roman"/>
          <w:b/>
          <w:i w:val="false"/>
          <w:color w:val="000000"/>
        </w:rPr>
        <w:t xml:space="preserve"> 
6-бап </w:t>
      </w:r>
    </w:p>
    <w:bookmarkEnd w:id="9"/>
    <w:p>
      <w:pPr>
        <w:spacing w:after="0"/>
        <w:ind w:left="0"/>
        <w:jc w:val="both"/>
      </w:pPr>
      <w:r>
        <w:rPr>
          <w:rFonts w:ascii="Times New Roman"/>
          <w:b w:val="false"/>
          <w:i w:val="false"/>
          <w:color w:val="000000"/>
          <w:sz w:val="28"/>
        </w:rPr>
        <w:t xml:space="preserve">      Тауарларды өзара жеткiзу Тараптар мемлекетiнiң ұлттық заңнамасына және бағаға, сапаға, жеткiзiмдер мен төлем шарттарына қатысты белгiленген коммерциялық практикаға сәйкес Тараптардың жеке және заңды тұлғалары арасында жасалған келiсiм-шарттарға сәйкес жүзеге асырылатын болады. Бұл ретте Тараптар уағдаласушы Тараптардың жеке және заңды тұлғалары арасында жасалған келiсiм-шарттардан туындайтын мiндеттемелер бойынша жауапты болмайды. </w:t>
      </w:r>
    </w:p>
    <w:bookmarkStart w:name="z11" w:id="10"/>
    <w:p>
      <w:pPr>
        <w:spacing w:after="0"/>
        <w:ind w:left="0"/>
        <w:jc w:val="left"/>
      </w:pPr>
      <w:r>
        <w:rPr>
          <w:rFonts w:ascii="Times New Roman"/>
          <w:b/>
          <w:i w:val="false"/>
          <w:color w:val="000000"/>
        </w:rPr>
        <w:t xml:space="preserve"> 
7-бап </w:t>
      </w:r>
    </w:p>
    <w:bookmarkEnd w:id="10"/>
    <w:p>
      <w:pPr>
        <w:spacing w:after="0"/>
        <w:ind w:left="0"/>
        <w:jc w:val="both"/>
      </w:pPr>
      <w:r>
        <w:rPr>
          <w:rFonts w:ascii="Times New Roman"/>
          <w:b w:val="false"/>
          <w:i w:val="false"/>
          <w:color w:val="000000"/>
          <w:sz w:val="28"/>
        </w:rPr>
        <w:t xml:space="preserve">      1. Тараптар осы Келiсiмнiң ережелерiн iске асыру мақсатында екi мемлекет өкілдерiнен тұратын Сауда-экономикалық ынтымақтастық жөнiндегi үкiметаралық қазақстан-ауған комиссиясын (бұдан әрi - Үкiметаралық комиссия) құруға келiстi. </w:t>
      </w:r>
      <w:r>
        <w:br/>
      </w:r>
      <w:r>
        <w:rPr>
          <w:rFonts w:ascii="Times New Roman"/>
          <w:b w:val="false"/>
          <w:i w:val="false"/>
          <w:color w:val="000000"/>
          <w:sz w:val="28"/>
        </w:rPr>
        <w:t xml:space="preserve">
      2. Үкiметаралық комиссия қажеттілікке қарай, Тараптар мемлекеттерiнiң бiрiнiң аумағында кезектесiп, кездесулер өткiзетiн болады. </w:t>
      </w:r>
      <w:r>
        <w:br/>
      </w:r>
      <w:r>
        <w:rPr>
          <w:rFonts w:ascii="Times New Roman"/>
          <w:b w:val="false"/>
          <w:i w:val="false"/>
          <w:color w:val="000000"/>
          <w:sz w:val="28"/>
        </w:rPr>
        <w:t xml:space="preserve">
      3. Yкiметаралық комиссия екі мемлекет арасындағы сауда-экономикалық ынтымақтастыққа жәрдем көрсету және кеңейту үшiн: </w:t>
      </w:r>
      <w:r>
        <w:br/>
      </w:r>
      <w:r>
        <w:rPr>
          <w:rFonts w:ascii="Times New Roman"/>
          <w:b w:val="false"/>
          <w:i w:val="false"/>
          <w:color w:val="000000"/>
          <w:sz w:val="28"/>
        </w:rPr>
        <w:t xml:space="preserve">
      а) Тараптар мемлекеттерiнiң арасындағы сауда-экономикалық және инвестициялық ынтымақтастықты қолдаудың және дамытудың жолдары мен құралдарын қарайтын; </w:t>
      </w:r>
      <w:r>
        <w:br/>
      </w:r>
      <w:r>
        <w:rPr>
          <w:rFonts w:ascii="Times New Roman"/>
          <w:b w:val="false"/>
          <w:i w:val="false"/>
          <w:color w:val="000000"/>
          <w:sz w:val="28"/>
        </w:rPr>
        <w:t xml:space="preserve">
      б) сауда-экономикалық ынтымақтастық саласында Тараптар мемлекеттерiнiң арасында жасалған халықаралық шарттардың, уағдаластықтардың немесе басқа келiсiм-шарттардың орындалуын жылжуын қарайтын, сондай-ақ осындай шарттарды орындау процесiнде туындауы мүмкiн проблемаларды шешудiң жолдарын ұсынатын; </w:t>
      </w:r>
      <w:r>
        <w:br/>
      </w:r>
      <w:r>
        <w:rPr>
          <w:rFonts w:ascii="Times New Roman"/>
          <w:b w:val="false"/>
          <w:i w:val="false"/>
          <w:color w:val="000000"/>
          <w:sz w:val="28"/>
        </w:rPr>
        <w:t xml:space="preserve">
      в) сауда-экономикалық ынтымақтастықты дамытуға үлес қосатын салаларды айқындайтын, сондай-ақ Тараптар мемлекеттерiнiң құзыреттi органдарына ұсынымдар беретiн; </w:t>
      </w:r>
      <w:r>
        <w:br/>
      </w:r>
      <w:r>
        <w:rPr>
          <w:rFonts w:ascii="Times New Roman"/>
          <w:b w:val="false"/>
          <w:i w:val="false"/>
          <w:color w:val="000000"/>
          <w:sz w:val="28"/>
        </w:rPr>
        <w:t xml:space="preserve">
      г) екi жақты сауда-экономикалық ынтымақтастыққа кедергi болатын проблемаларды айқындайтын және оларды шешу үшiн шаралар ұсынатын; </w:t>
      </w:r>
      <w:r>
        <w:br/>
      </w:r>
      <w:r>
        <w:rPr>
          <w:rFonts w:ascii="Times New Roman"/>
          <w:b w:val="false"/>
          <w:i w:val="false"/>
          <w:color w:val="000000"/>
          <w:sz w:val="28"/>
        </w:rPr>
        <w:t xml:space="preserve">
      д) экономикалық көмек көрсету және ауған тарабының экономикалық жүйелерiн қайта жаңарту жөніндегi жобаларды қарастыратын болады. </w:t>
      </w:r>
    </w:p>
    <w:bookmarkStart w:name="z12" w:id="11"/>
    <w:p>
      <w:pPr>
        <w:spacing w:after="0"/>
        <w:ind w:left="0"/>
        <w:jc w:val="left"/>
      </w:pPr>
      <w:r>
        <w:rPr>
          <w:rFonts w:ascii="Times New Roman"/>
          <w:b/>
          <w:i w:val="false"/>
          <w:color w:val="000000"/>
        </w:rPr>
        <w:t xml:space="preserve"> 
8-бап </w:t>
      </w:r>
    </w:p>
    <w:bookmarkEnd w:id="11"/>
    <w:p>
      <w:pPr>
        <w:spacing w:after="0"/>
        <w:ind w:left="0"/>
        <w:jc w:val="both"/>
      </w:pPr>
      <w:r>
        <w:rPr>
          <w:rFonts w:ascii="Times New Roman"/>
          <w:b w:val="false"/>
          <w:i w:val="false"/>
          <w:color w:val="000000"/>
          <w:sz w:val="28"/>
        </w:rPr>
        <w:t xml:space="preserve">      Осы Келiсiм Тараптардың олар қатысушысы болып табылатын басқа да халықаралық шарттар бойынша құқықтары мен міндеттемелерiн қозғамайды. </w:t>
      </w:r>
    </w:p>
    <w:bookmarkStart w:name="z13" w:id="12"/>
    <w:p>
      <w:pPr>
        <w:spacing w:after="0"/>
        <w:ind w:left="0"/>
        <w:jc w:val="left"/>
      </w:pPr>
      <w:r>
        <w:rPr>
          <w:rFonts w:ascii="Times New Roman"/>
          <w:b/>
          <w:i w:val="false"/>
          <w:color w:val="000000"/>
        </w:rPr>
        <w:t xml:space="preserve"> 
9-бап </w:t>
      </w:r>
    </w:p>
    <w:bookmarkEnd w:id="12"/>
    <w:p>
      <w:pPr>
        <w:spacing w:after="0"/>
        <w:ind w:left="0"/>
        <w:jc w:val="both"/>
      </w:pPr>
      <w:r>
        <w:rPr>
          <w:rFonts w:ascii="Times New Roman"/>
          <w:b w:val="false"/>
          <w:i w:val="false"/>
          <w:color w:val="000000"/>
          <w:sz w:val="28"/>
        </w:rPr>
        <w:t xml:space="preserve">      Осы Келiсiмдi түсіндiруге және қолдануға қатысты Тараптар арасындағы даулар консультациялар мен келiссөздер жүргiзу жолымен реттелетiн болады. </w:t>
      </w:r>
    </w:p>
    <w:bookmarkStart w:name="z14"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Тараптар осы Келісімге тиiстi хаттамалармен ресімделетiн және Келiсiмнің ажырамас бөлiктер болып табылатын өзгерiстер мен толықтырулар енгiзе алады. Мұндай хаттамалар осы Келiсiмнiң 11-бабының 1-тармағында белгiленген тәртiппен күшiне ендi. </w:t>
      </w:r>
    </w:p>
    <w:bookmarkStart w:name="z15"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xml:space="preserve">      1. Осы Келiсiм күшiне енуi үшiн қажеттi барлық мемлекетішiлік рәсімдердің орындалуы туралы Тараптар бiр-бiрiн хабардар ететiн соңғы жазбаша хабарлама алынғаннан кейiн осы Келiсiм отызыншы күнi күшiне енеді. </w:t>
      </w:r>
      <w:r>
        <w:br/>
      </w:r>
      <w:r>
        <w:rPr>
          <w:rFonts w:ascii="Times New Roman"/>
          <w:b w:val="false"/>
          <w:i w:val="false"/>
          <w:color w:val="000000"/>
          <w:sz w:val="28"/>
        </w:rPr>
        <w:t xml:space="preserve">
      2. Осы Келiсiм, егер Тараптардың бipeуi басқа Тарапты жазбаша нысанда тиiсiнше хабардар ету жолымен оның күшiн тоқтату туралы ниетiн білдiрмесе, екі жыл бойы күшінде болады және өздiгiнен ұзартылған болады. Осындай жағдайда осы хабарлама жiберiлген күннен бастап үш ай өткеннен кейiн осы Келiсiмнің күшi жойылады. </w:t>
      </w:r>
      <w:r>
        <w:br/>
      </w:r>
      <w:r>
        <w:rPr>
          <w:rFonts w:ascii="Times New Roman"/>
          <w:b w:val="false"/>
          <w:i w:val="false"/>
          <w:color w:val="000000"/>
          <w:sz w:val="28"/>
        </w:rPr>
        <w:t xml:space="preserve">
      ___________  _____________ қазақ, дари, орыс және ағылшын тілдерiнде екi данада жасалды және барлық мәтiндер бiрдей. Түсіндiру кезінде келiспеушілiктер болған жағдайда, Тараптар ағылшын тiлiндегi мәтiнге жүгiнетiн болады. </w:t>
      </w:r>
    </w:p>
    <w:p>
      <w:pPr>
        <w:spacing w:after="0"/>
        <w:ind w:left="0"/>
        <w:jc w:val="both"/>
      </w:pPr>
      <w:r>
        <w:rPr>
          <w:rFonts w:ascii="Times New Roman"/>
          <w:b w:val="false"/>
          <w:i/>
          <w:color w:val="000000"/>
          <w:sz w:val="28"/>
        </w:rPr>
        <w:t xml:space="preserve">      Қазақстан Республикасының        Ауғанстан Өтпелi Ислам </w:t>
      </w:r>
      <w:r>
        <w:br/>
      </w:r>
      <w:r>
        <w:rPr>
          <w:rFonts w:ascii="Times New Roman"/>
          <w:b w:val="false"/>
          <w:i w:val="false"/>
          <w:color w:val="000000"/>
          <w:sz w:val="28"/>
        </w:rPr>
        <w:t>
</w:t>
      </w:r>
      <w:r>
        <w:rPr>
          <w:rFonts w:ascii="Times New Roman"/>
          <w:b w:val="false"/>
          <w:i/>
          <w:color w:val="000000"/>
          <w:sz w:val="28"/>
        </w:rPr>
        <w:t xml:space="preserve">             Үкіметi үшiн            Мемлекетiнiң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