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5c052" w14:textId="7d5c0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2003 жылғы республикалық бюджеттен бiлiм беруге берiлетiн мақсатты  трансферттердiң сомаларын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18 наурыздағы N 267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"2003 жылға арналған республикалық бюджет туралы" Қазақстан Республикасының 2002 жылғы 12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29-бабына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Yкiметi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бюджеттерге, Астана және Алматы қалаларының бюджеттерiне мыналарға берiлетiн 2003 жылға арналған мақсатты трансферттердiң сомаларын бөлу бекiтiлсiн: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1-қосымшаға сәйкес 2003 жылғы 1 қыркүйектен бастап мемлекеттiк бiлiм беру ұйымдарының үлгi штаттарын енгiзуге;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2-қосымшаға сәйкес мемлекеттiк бiлiм беру мекемелерi желiсiнiң кепiлдiктi нормативiн қамтамасыз етуге.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Облыстардың, Астана және Алматы қалаларының әкiмдерi бюджет қаражатының мақсатты пайдаланылуын қамтамасыз етсiн және есеп берiлетiннен кейiнгi айдың 15-күнiне дейiн Қазақстан Республикасының Бiлiм және ғылым министрлiгiне бөлiнген мақсатты трансферттердiң пайдаланылуы туралы есеп берсiн.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18 наурыздағы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267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бюджеттерге, Астана және Алматы </w:t>
      </w:r>
      <w:r>
        <w:br/>
      </w:r>
      <w:r>
        <w:rPr>
          <w:rFonts w:ascii="Times New Roman"/>
          <w:b/>
          <w:i w:val="false"/>
          <w:color w:val="000000"/>
        </w:rPr>
        <w:t xml:space="preserve">
қалаларының бюджеттерiне мемлекеттiк жалпы </w:t>
      </w:r>
      <w:r>
        <w:br/>
      </w:r>
      <w:r>
        <w:rPr>
          <w:rFonts w:ascii="Times New Roman"/>
          <w:b/>
          <w:i w:val="false"/>
          <w:color w:val="000000"/>
        </w:rPr>
        <w:t xml:space="preserve">
бiлiм беру мектептерінің үлгi штаттарын енгiзуге </w:t>
      </w:r>
      <w:r>
        <w:br/>
      </w:r>
      <w:r>
        <w:rPr>
          <w:rFonts w:ascii="Times New Roman"/>
          <w:b/>
          <w:i w:val="false"/>
          <w:color w:val="000000"/>
        </w:rPr>
        <w:t xml:space="preserve">
берілетін мақсатты трансферттердiң сомаларын бөлу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ҚР Үкіметінің 2003.11.07. N 1113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Р/с |              Атауы               |  Штаттық   | Сомасы,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N   |                                  | бiрлiктер  | мың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                                  |   саны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  Ақмола облысы                      1306         50255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  Ақтөбе облысы                      556          23950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  Алматы облысы                      2287         105116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  Атырау облысы                      447          19134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  Шығыс Қазақстан облысы             680          29822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  Жамбыл облысы                      1379         54289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  Батыс Қазақстан облысы             589          26829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   Қарағанды облысы                   948          41092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   Қостанай облысы                    1107         49247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  Қызылорда облысы                   1511         78566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  Маңғыстау облысы                   312          13705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  Павлодар облысы                    759          33425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  Солтүстiк Қазақстан облысы         1509         56303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  Оңтүстiк Қазақстан облысы          2257         88289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  Алматы қаласы                      687          22420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  Астана қаласы                      0     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Барлығы                            16334        692 442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18 наурыздағы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267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бюджеттерге, Астана және Алматы қалаларының бюджеттеріне мемлекеттік білім беру мекемелері желісінің кепілдікті нормативін қамтамасыз етуге берілетін мақсатты трансферттердің сомаларын бөлу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            Атауы                           |  Сомасы,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|                                             |  мың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1                  2                                    3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Барлығы                                      572 319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Ақмола облысы                                  17 492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Ақтөбе облысы                                  98 866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Алматы облысы                                  83 335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Атырау облысы                                 қосымша қаражат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талап етiлмейдi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 Шығыс Қазақстан облысы                        қосымша қаражат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талап етiлмейдi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 Жамбыл облысы                                  83 147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 Батыс Қазақстан облысы                        қосымша қаражат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талап етiлмейдi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  Қарағанды облысы                              қосымша қаражат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талап етiлмейдi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  Қостанай облысы                                 14 045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Қызылорда облысы                                29 769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Маңғыстау облысы                                11 901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Павлодар облысы                                 84 548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Солтүстік Қазақстан облысы                      22 817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Оңтүстік Қазақстан облысы                       94 561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Алматы қаласы                                   12 988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Астана қаласы                                   18 850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