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6f3e" w14:textId="72c6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29 шiлдедегi N 1184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сәуірдегі N 409 қаулысы. Күші жойылды - ҚР Үкіметінің 2005.03.04. N 206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"Мемлекеттiк статистиканы жетiлдiру жөнiндегi ведомствоаралық кеңес құру туралы" Қазақстан Республикасы Үкiметінiң 1997 жылғы 29 шiлдедегi N 1184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статистиканы жетілдіру жөніндегi ведомствоаралық кеңестiң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Әбдиев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Қали Сейiлбекұлы       жөніндегi агенттігiнің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Әшитов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Батыржан Зайырқанұлы   және әлеуметтiк қорғау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Смаилов Әлихан Асханұлы, Өтеулина Хафиза Мұқтарқызы шығарылсын.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