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bbed" w14:textId="cf8b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16 шiлдедегi N 784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8 мамырдағы N 437 қаулысы. Күші жойылды - Қазақстан Республикасы Үкіметінің 2023 жылғы 27 желтоқсандағы № 1195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27.12.2023 </w:t>
      </w:r>
      <w:r>
        <w:rPr>
          <w:rFonts w:ascii="Times New Roman"/>
          <w:b w:val="false"/>
          <w:i w:val="false"/>
          <w:color w:val="ff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Үкiметi тағайындайтын немесе онымен келiсiм бойынша тағайындалатын лауазымды адамдар бойынша кадр мәселелерiн шешу тетiгiн жетiлдiрудiң кейбiр мәселелерi туралы" Қазақстан Республикасы Үкiметiнiң 2002 жылғы 16 шiлдедегi N 784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мен толықтырулар енгiзiлсiн: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Үкiметi тағайындайтын немесе онымен келiсiм бойынша тағайындалатын орталық және жергiлiктi атқарушы органдардың, Қазақстан Республикасының Премьер-Министрi Кеңсесiнiң мемлекеттiк саяси қызметшiлерi мен өзге де басшы лауазымды адамдары лауазымдарының тiзбесiнде: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           Үкiмет     агенттiктердiң     Әкiмшiлiк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құпияларды қорғау                  төрағалары         Басшысымен"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жөнiндегi және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полициясы агенттiктерi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орынбасарлары*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деген жол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мынадай: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"Премьер-Министр        Үкiмет    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Кеңсесi Басшысының                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орынбасарлары                      Кеңсесiнiң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Басшысы"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деген жолдан кейiн мынадай мазмұндағы 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"Кедендiк бақылау және  Үкiмет     агенттiктердiң    Әкiмшiлiк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полициясы                    төрағалары        Басшысымен";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агенттiктерi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орынбасарлары*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"Ескерту" деген бағандағы "Конкурстық рәсiмдер арқылы" деген cөздер "Мемлекеттiк қызмет туралы" Қазақстан Республикасының Заңына сәйкес"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"Кiм тағайындайды" деген бағанда "Премьер-Министрдiң штаттан тыс кеңесшiлерi" деген жолдағы "Үкiмет" деген сөз "Премьep-Министр"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"Лауазымы" деген бағанда: "Кеден, қылмыстық-атқару жүйесi; нашақорлыққа және есiрткi бизнесiне қарсы күрес жөнiндегi; тiркеу қызметi; мемлекеттiк мүлiк және жекешелендiру; жол полициясы комитеттерiнiң төрағалары*" деген жолда: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"Кеден," және "; жол полициясы"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"комитеттерiнiң" деген сөзден кейiн "; құқық қорғау органдары комитеттерiнiң"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"IIМ орталық аппараты департаменттерiнiң бастықтары, ІІМ Академиясының бастығы" деген жолда: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"IIМ Академиясының бастығы"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"Кiммен келiсiледi (ұсынылады)" деген бағандағы "Премьер- Министрдiң орынбасарымен" деген сөздердiң алдынан "Әкiмшiлiк Басшысымен,"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"Лауазымы" деген бағандағы "Облыстар, Астана және Алматы қалалары iшкi iстер басқармаларының бастықтары*" деген жол мынадай редакцияда жазылсын: "Облыстық, Астана, Алматы қалалары көлiктегi iшкi iстер басқармаларының (бас басқармаларының) бастықтары";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"Кiммен келiсiледi (ұсынылады)" деген бағандағы "Премьер- Министрдiң орынбасарымен" деген сөздердiң алдынан "Президентпен немесе оның тапсырмасы бойынша Әкiмшiлiк Басшысымен,"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мынадай: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"IIM орталық аппараты   Iшкi iстер    Iшкi iстер   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департаменттерiнiң      министрi      министрi      Министрдiң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бастықтары, IIМ                                     орынбасарымен,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Академиясының                                       Премьер-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бастығы"                                           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Кеңсесiнiң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Басшысымен"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деген жолдан кейiн мынадай мазмұндағы 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"IIM Академиясының      Iшкi iстер    Iшкi iстер   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бастығы"                министрi      министрi      Министрдiң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орынбасарымен,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Кеңсесiнiң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Басшысымен";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мынадай: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"Көліктегі ішкі істер   Ішкі істер    Ішкі істер   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басқармаларының         министрі      министрі      Министрдің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бастықтары"                                         орынбасарымен,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Кеңсесінің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Басшысымен"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"Облыстар, Астана және  Әдiлет        Әділет        Әкімшілік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қалаларының      министрi      министрі      Басшысымен,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әділет басқармаларының                             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бастықтары, облыстар,                               Министрдің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қаласы, Алматы                               орынбасарымен,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қаласы мен Алматы                                  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облысы бойынша                                     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Қылмыстық-атқару                                    Кеңсесінің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жүйесi комитетi                                     Басшысымен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басқармаларының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бастықтары, Әдiлет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министрлiгiнiң "Сот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сараптамасы орталығы"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мекемесiнiң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директоры                                                     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мынадай: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"Облыстар, Астана және  Мемлекеттiк   Мемлекеттiк    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қалалары кеден   кiрiс         кiрiс министрi  Министрдiң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басқармаларының         министрі                      орынбасарымен,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бастықтары"                                          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Кеңсесiнiң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Басшысымен"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"Облыстар, Астана және  Кедендік      Кедендік        Әкімшілік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қалалары кеден   бақылау       бақылау         Басшысымен,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басқармаларының         агенттігінің  агенттігінің   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бастықтары"             төрағасы      төрағасы        Министрдің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орынбасарымен,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Кеңсесінің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Басшысымен";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"Лауазымы" деген бағанда "Облыстар, Астана және Алматы қалалары қаржы полициясы департаменттерiнiң бастықтары және көлiктегi қаржы полициясы департаменттерiнiң бастықтары" деген жолда: ", Қаржы полициясы агенттiгi орталық аппараты департаменттерiнiң бастықтары" деген сөздермен және "Кiммен келiсiледi (ұсынылады)" деген бағандағы "Премьер-Министрдiң орынбасарымен" деген сөздердiң алдынан "Әкiмшiлiк Басшысымен,"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Үкiметi тағайындайтын немесе онымен келiсiм бойынша тағайындалатын орталық және жергiлiктi атқарушы органдардың, Қазақстан Республикасының Премьер-Министрi Кеңсесiнiң мемлекеттiк саяси қызметшiлерiн және өзге де басшы лауазымды адамдарды қызметке келiсу, қызметке тағайындау және қызметтен босату тәртiбi туралы ережеде: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Егер Премьер-Министр, Премьер-Министрдiң орынбасары немесе Кеңсе Басшысы өзгеше шешпесе, мынадай лауазымдарға кандидатуралар Премьер-Министр Кеңсесiнiң қорғаныс және құқық тәртiбi, заң, кадр жұмысы бөлiмдерiнде алдын ала зерделенуi тиiс: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Iшкi iстер вице-министрлерi, Iшкi әскерлер қолбасшысының орынбасарлары, Iшкi iстер министрлiгi комитеттерiнiң төрағалары, IIМ орталық аппараты департаменттерiнiң бастықтары, облыстардың, Астана, Алматы қалаларының, көлiктегi ҚIIБ (IIБ) бастықтары, IIМ Академиясының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 вице-министрлерi, Әдiлет министрлiгi комитеттерiнiң төрағалары, Әдiлет министрлiгiнiң "Сот сараптамасы орталығы" мемлекеттiк мекемесiнiң директоры, облыстар, Астана және Алматы қалалары әдiлет басқармаларының бастықтары, облыстар, Астана қаласы, Алматы қаласы мен Алматы облысы бойынша Қылмыстық-атқару жүйесi комитетi басқармаларының бастықтары;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Кедендiк бақылау агенттiгiнiң төрағасы, оның орынбасарлары, облыстар, Астана және Алматы қалалары кедендiк басқармаларының бастықтары;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полициясы агенттiгiнiң төрағасы және төрағаның орынбасарлары, облыстық, Астана және Алматы қалаларының қаржы полициясы департаменттерiнiң және көлiктегi қаржы полициясы департаменттерiнiң бастықтары, Қаржы полициясы агенттiгiнiң орталық аппараты департаменттерiнiң бастықтары.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Зерделеу қорытындылары келiсiм беру мүмкiндiгi немесе мүмкiн еместiгi туралы қорытынды түрiнде ресiмделедi және Премьер-Министрдiң орынбасары мен Кеңсе Басшысына берiледi. Қазақстан Республикасының Президентiмен немесе оның уәкiлеттiк беруiмен Президент Әкiмшiлiгi Басшысымен келiсiм бойынша тағайындалатын кадрлар бойынша қорытындылар Президент Әкiмшiлiгiне хатпен жiберiледi";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төртiншi абзацтағы "материалдар қайтадан" деген сөздер "келiсу парағы"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бесiншi абзацтағы "Облыстар әкiмдерiнiң орынбасарларын" деген сөздер "Облыстар, Астана және Алматы қалалары әкiмдерiнiң орынбасарларын, әкiмдерi аппараттарының басшыларын" деген сөздермен ауыстырылсын.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