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8177" w14:textId="8538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1 қарашадағы N 1388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 маусымдағы N 506 қаулысы. Күші жойылды - ҚР Үкіметінің 2009 жылғы 22 қыркүйектегі N 903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22 қыркүйектегі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903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Кеден-тариф саясаты және халықаралық экономикалық ұйымдарға қатысуы мәселелерi жөнiндегi ведомствоаралық комиссиясын құру туралы" Қазақстан Республикасы Үкiметiнің 2001 жылғы 1 қарашадағы N 1388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38, 489-құжат)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Кеден-тариф саясаты және халықаралық экономикалық ұйымдарға қатысуы мәселелерi жөнiндегi ведомствоаралық комиссиясының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Смайылов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Әлихан Асханұлы 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Белоног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Денсаулық сақтау вице-министрi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мемлекеттiк санитарлық дәрiгерi;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Зверьков Вадим Павлович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