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a00" w14:textId="3022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жағдайлардың алдын алу және жою жөнiндегі ведомствоаралық мемлекеттiк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554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Төтенше жағдайлардың алдын алу және жою жөнiндегі ведомствоаралық мемлекеттiк комиссияның құрамы бекiтілсін.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Үкiметiнiң кейбiр шешiмдерiнің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Таратылатын Эпидемияға қарсы республикалық төтенше комиссияның функциялары Төтенше жағдайлардың алдын алу және жою жөніндегi ведомствоаралық мемлекеттiк комиссияға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маусымдағы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554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Төтенше жағдайлардың алдын алу және жою жөніндегі ведомствоаралық мемлекеттік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жаңа редакцияда - ҚР Үкіметінің 04.09.2014 </w:t>
      </w:r>
      <w:r>
        <w:rPr>
          <w:rFonts w:ascii="Times New Roman"/>
          <w:b w:val="false"/>
          <w:i w:val="false"/>
          <w:color w:val="ff0000"/>
          <w:sz w:val="28"/>
        </w:rPr>
        <w:t>N 970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Ішкі істер 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 Төтенше жағдайлар комитетінің төтенше жағдайлардың алдын алу басқармасының бастығы,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 Төтенше жағдайлар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 Бас штабы бастығының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темір жолы» ұлттық компаниясы» акционерлік қоғамының вице-президенті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«KEGOC» электр желілерін басқару жөніндегі қазақстандық компания» акционерлік қоғамының басқарма төрағасының өндіріс жөніндегі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Қызыл Жарты Ай Қоғамының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"Сейсмология институты" жауапкершілігі шектеулі серіктестігінің директоры (келісім бойынша)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маусымдағы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554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күшін жойған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шешiмдерінің тiзбесi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"Эпидемияға қарсы республикалық төтенше комиссия туралы" Қазақстан Республикасы Үкiметiнiң 1996 жылғы 3 маусымдағы N 685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1996 ж., N 26, 215-құжат).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"Эпидемияға қарсы республикалық төтенше комиссияның құрамы туралы" Қазақстан Республикасы Үкiметiнің 1998 жылғы 28 сәуiрдегi N 389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13, 107-құжат).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"Эпидемияға қарсы республикалық төтенше комиссияның құрамы туралы" Қазақстан Республикасы Үкiметiнің 2000 жылғы 14 сәуiрдегi N 578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"Төтенше жағдайлардың алдын алу және жою жөнiндегi ведомствоаралық мемлекеттiк комиссияның құрамы туралы" Қазақстан Республикасы Үкiметiнiң 2000 жылғы 5 мамырдағы N 671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