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1b61" w14:textId="5581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кейбір орталық атқарушы органдарының кадр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19 маусымдағы N 578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қызмет туралы"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26-бабының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төменде көрсетілген лауазымды адамдардың орнынан түсуін қабылдамау жөніндегі шешімнің қабылдануына байланысты Қазақстан Республикасының Үкіметі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Мыналар тағайындалсын: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Қоршаған ортаны қорғау министрлігі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Кесікбаев Сұлтанғали   - бірінші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Қабденұлы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 Нұрлан         -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Әбділдаұлы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Нұрғалиева Еңлік       - вице-министр.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Нұрғалиқызы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Еңбек және халықты әлеуметтік қорғау министрлігі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Әбдіқалықова Гүлшара   -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Наушақызы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Әшитов Батыржан        -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Зайырқанұлы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Дүйсенова Тамара       - вице-министр.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Босымбекқызы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Экономика және бюджеттік жоспарлау министрлігі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 Батырхан         -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Арысбекұлы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 Наталья        -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Артемовна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 Ербол         - вице-министр.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Тұрмаханұлы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Энергетика және минералдық ресурстар министрлігі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Әшімов Нұрғали         - бірінші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Сәдуақасұлы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Қиынов Ләззат          -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Кетебайұлы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 Бірлік        -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Есіркепұлы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Жантикин Тимур         - Атом энергетикасы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Мифтахұлы                комитетінің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Рамазанов Мұрат        - Мемлекеттік энергетикалық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Зикенұлы                 қадағалау жөніндегі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Өжкенов Болат          - Геология және жер қойнауын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Сұлтанұлы                комитетінің төрағасы.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