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a4c8" w14:textId="2b1a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2003 жылғы 3 ақпандағы N 117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маусымдағы N 588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Pecпубликасының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Pecпубликасының Үкіметі заң жобалау жұмыстарының 2003 жылға арналған жоспары туралы" Қазақстан Республикасы Үкiметiнің 2003 жылғы 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2003 жылға арналған жоспарына: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"Жауапты адам" деген бағандағы реттік нөмiрi 38-жолдағы "Х.Д.Құшқалиев" деген сөздер "Е.Н.Нұрғалиева"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47-жолмен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"47   "Мiндеттi   ҚОҚМ  қазан  қараша  желтоқсан  E.H.Hұрғалиева".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Премьep-Министрі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