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7ad56" w14:textId="ba7ad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А.К.Әмрин, А.Р.Ойнаров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23 маусымдағы N 600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Бұрынғы атқарған қызметінен босатыла отырып, Қазақстан Республикасының Қаржы министрлігіне мыналар тағайындалсын: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Әмрин Асқар Кемеңгерұлы - вице-министр;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Ойнаров Азамат Рысқұлұлы - вице-министр.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