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c05b" w14:textId="549c0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үй-коммуналдық сала мәселелерi жөнiнде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25 шілдедегі N 750 Қаулысы. Күші жойылды - Қазақстан Республикасы Үкіметінің 2008 жылғы 23 сәуірдегі N 381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2008.04.23  </w:t>
      </w:r>
      <w:r>
        <w:rPr>
          <w:rFonts w:ascii="Times New Roman"/>
          <w:b w:val="false"/>
          <w:i w:val="false"/>
          <w:color w:val="ff0000"/>
          <w:sz w:val="28"/>
        </w:rPr>
        <w:t xml:space="preserve">N 381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Тұрғын үй-коммуналдық сала мәселелерi жөнiнде ұсыныстар әзiрлеу мақсатында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комиссия құрылсын: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Мыңбаев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Сауат Мұхаметбайұлы     Премьер-Министрінің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Мәмин                 - Қазақстан Республикасының Индустрия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Ұзақбайұлы        және сауда бiрiншi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Жандосов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Ораз Әлиұлы            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агенттiгiнiң төрағасы (келiсiм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Тшанов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Амалбек Қозыбақұлы      Парламентi Мәжiлiсінің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Оразалинов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Шаймерден Әбiлмәжiнұлы  Парламентi Мәжiлiсiнiң депутаты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Әмрин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Асқар Кемеңгерұлы       Қаржы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Баймағанбетов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Серiк Hұртайұлы         Әдiлет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Дүйсенова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Тамара Қасымқызы        Еңбек және халықты әлеуметтiк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қорғау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Коржова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Наталья Артемовна       Экономика және бюджеттiк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жоспарлау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Қадамбаев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Тоқтарбай Қадамбайұлы   Мемлекеттiк сатып алу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агенттiгi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Чирков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Николаевич     Индустрия және сауда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Құрылыс iстерi жөніндегі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төрағасының орынбасары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Қазақстан Республикасының заңнамасында белгiленген тәртiппен 2003 жылғы 31 желтоқсанға дейiнгi мерзiмде Қазақстан Республикасының Yкiметiне тұрғын үй-коммуналдық сала мәселелерi жөнiнде ұсыныстар енгiзсiн.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Комиссияның жұмыс органының функциясы осы қаулыға қосымшаға сәйкес Комиссияның аппаратына жүктелсiн.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Премьер-Министрiнiң Кеңсесi Комиссия аппаратының жұмысы үшiн қажеттi жағдайлар жасасын.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күнiнен бастап күшiне енедi.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25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750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аппаратының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Чирков                Индустрия және сауда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Владимир Николаевич   Құрылыс iстерi жөнiндегi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төрағасының орынбасары,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Оразалиева            Қаржы министрлiгiнiң Заң қызметi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Зәбира Жандарқызы    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Тоқсейiтова           Еңбек және халықты әлеуметтiк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Гүлнәр Мүслiмқызы     министрлiгiнiң Әлеуметтiк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ету және бюджеттiк бағдарламаларды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қаржыландыру департаментi директорының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Жолдыбаева            Табиғи монополияларды реттеу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Ғалия Тағыбердiқызы   бәсекелестiктi қорғау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агенттiктiң Құқықтық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тұтынушылар құқығын қорғау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департаментi директорының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Матаев                Премьер-Министрдiң Кеңсесi Өндiрiстiк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Қазбек Тiлеубекұлы    сала және инфрақұрылым бөлiмiнiң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консультанты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Жамаубаев             Ұлттық Банктiң Зерттеулер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Ерлан Кенжебекұлы     статистика департаментi экономикалық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зерттеулер басқармасының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Байгенжина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Құрманқызы       министрлiгi Салалық органдар шығыстарын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жоспарлау департаментiнiң өнеркәсiп,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құрылыс, көлiк және коммуникациялар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Қабылдин              Астана қаласы әкiмiнiң аппараты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Ерiкболат             энергетикалық кешен және тұрғын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Амангелдiұлы          үй шаруашылығы бөлiмiнiң меңгерушiсi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Рақышева              Әдiлет министрлiгiнiң Заң жобалау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Әлия Ғалымжанқызы     қызметiн үйлестiру, заңнаманы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жүйелендiру департаментi заң жобаларын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сараптау және әзiрлеу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Райысов       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Данар Дулатұлы        министрлiгi Аймақтық саясат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бюджетаралық қатынастар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бюджетаралық қатынастар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жергiлiктi қаржы органдарымен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әдiстемелiк жұмыс бөлiмiнiң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Имашева               Статистика жөнiндегi агенттiктiң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Сағадат Оңғарбайқызы  Мемлекеттiк органдарды ақпаратпен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қамтамасыз ету бөлiмiнiң бастығы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