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c16b" w14:textId="33bc1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2003 жылғы 16 сәуiрдегi N 364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2003 жылғы 28 шілдедегі N 754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"2003 жылға арналған республикалық бюджет туралы" Қазақстан Республикасының Заңына өзгерiстер мен толықтырулар енгiзу туралы" Қазақстан Республикасының 2003 жылғы 12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"Тұрғын үй құрылыс жинақ банкiн құру туралы" Қазақстан Республикасы Үкiметiнiң 2003 жылғы 16 сәуiрдегi N 364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2-тармақтағы "500 000 000 (бec жүз миллион)" деген сөздер  "1 500 000 000 (бiр миллиард бес жүз миллион)" деген сөздермен ауыстырылсын.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