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05215" w14:textId="fb052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25 қыркүйектегі N 1051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4 тамыздағы N 782 қаулысы. Күші жойылды - ҚР Үкіметінің 2009 жылғы 29 сәуірдегі N 598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Ескерту. Қаулының күші жойылды - ҚР Үкіметінің 2009 жылғы 29 сәуірдегі </w:t>
      </w:r>
      <w:r>
        <w:rPr>
          <w:rFonts w:ascii="Times New Roman"/>
          <w:b w:val="false"/>
          <w:i w:val="false"/>
          <w:color w:val="ff0000"/>
          <w:sz w:val="28"/>
        </w:rPr>
        <w:t xml:space="preserve">N 598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"Кейбiр акционерлiк қоғамдар - ұлттық компаниялардың директорлар кеңестерiнiң құрамдары туралы және Қазақстан Республикасы Үкiметiнiң кейбiр шешiмдерiне өзгерiстер енгiзу туралы" Қазақстан Республикасы Үкiметінің 2002 жылғы 25 қыркүйектегi N 1051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2002 ж., N 32, 341-құжат)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1-қосымшада: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 "Нәлiбаев Әбдiхалық Зәкiрұлы - Қазақстан Республикасы Премьер-Министрінің Кеңсесi Басшысының орынбасары" деген жол мынадай мазмұндағы "Лавриненко Юрий Иванович - Қазақстан Республикасының Көлiк және коммуникациялар бiрiнші вице-министрi" деген жолмен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"Жабағиев Қожахан Көкiрекбайұлы - Қазақстан Республикасы Премьер-Министрінің Кеңсесi Өндiрiстiк сала және инфрақұрылым бөлiмiнің меңгерушiсi, төраға;" деген жолда "төраға;" деген сөз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"Оразбаев Бiрлiк Есiркепұлы - Қазақстан Республикасының Энергетика және минералдық ресурстар вице-министрi;" деген жол ", төраға" деген сөзбен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"Дүкенбаев Кенжемұрат Дүкенбайұлы - Қазақстан Республикасы Премьер-Министрiнің кеңесшiсi" деген жолмен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"Нәлiбаев Әбдiхалық Зәкiрұлы - Қазақстан Республикасы Премьер-Министрiнің Кеңсесi Басшысының орынбасары, төраға;" деген жол мынадай мазмұндағы "Айтжанов Дулат Нулиұлы - Қазақстан Республикасының Ауыл шаруашылығы вице-министрi;" деген жолмен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"Жұмағалиев Асқар Қуанышұлы - Қазақстан Республикасының Көлiк және коммуникациялар министрлiгi Байланыс және ақпараттандыру жөнiндегi комитетi төрағасының орынбасары;" деген жол мынадай мазмұндағы "Оразалинов Дулат Сұлтанұлы - Қазақстан Республикасының Ақпараттандыру және байланыс жөнiндегi агенттiгi төрағасының орынбасары, төраға;" деген жолмен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"Өтембаев Ержан Әбiлхайырұлы - Қазақстан Республикасы Президентiнiң Әкiмшiлiгi Басшысының орынбасары, төраға;" деген жол мынадай мазмұндағы "Мәсiмов Кәрiм Қажымқанұлы - Қазақстан Республикасы Президентінің көмекшiсi, төраға;" деген жолмен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"Лавриненко Юрий Иванович - Қазақстан Республикасының Көлiк және коммуникациялар бiрiншi вице-министрi" деген жол мынадай мазмұндағы "Байдәулетов Нұржан Тәліпұлы - Қазақстан Республикасының Көлiк және коммуникациялар вице-министрi;" деген жолмен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"Нәлiбаев Әбдiхалық Зәкiрұлы - Қазақстан Республикасы Премьер-Министрінің Кеңсесi Басшысының орынбасары;" деген жол мынадай мазмұндағы "Жабағиев Қожахан Көкiрекбайұлы - Қазақстан Республикасы Премьер-Министрінің Кеңсесi Өндiрiстiк сала және инфрақұрылым бөлiмiнің меңгерушiсi;" деген жолмен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"Тоқсейiтов Рақымберген Құманғалиұлы - Қазақстан Республикасының Қаржы вице-министрi;" деген жол мынадай мазмұндағы "Исекешев Әсет Өрентайұлы - Қазақстан Республикасының Индустрия және сауда вице-министрi;" деген жолмен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"Жандосов Ораз Әлиұлы - Қазақстан Республикасы Президентiнің көмекшiсi, төраға;" деген жол мынадай мазмұндағы "Өзбеков Ғани Нұрмұханбетұлы - Қазақстан Республикасының Қаржы вице-министрi;" деген жолмен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"Нығматулин Нұрлан Зайроллаұлы - Қазақстан Республикасының Көлiк және коммуникациялар вице-министрi;" деген жол ", төраға;" деген сөзбен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10-тармақта "Метте Виталий Леонидович - "Қазақстан-инжиниринг" ұлттық компаниясы" ААҚ-тың президентi" деген жол мынадай мазмұндағы "Оразбақов Ғалым Iзбасарұлы - "Қазақстан-инжиниринг" ұлттық компаниясы" ААҚ-тың президентi" деген жолмен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11-тармақта "Есқалиев Ерхат Серiкұлы - Қазақстан Республикасының Қаржы министрлiгi Департамент директорының орынбасары;" және "Мұқанов Елтай Жанәбілұлы - Қазақстан Республикасының Көлiк және коммуникациялар министрлiгi Департамент директорының орынбасары;" деген жолдар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2-қосымшада: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"Нәлiбаев Әбдiхалық Зәкiрұлы - Қазақстан Республикасы Премьер-Министрiнің Кеңсесi Басшысының орынбасары;" деген жол мынадай мазмұндағы "Мәсiмов Кәрiм Қажымқанұлы - Қазақстан Республикасы Президентiнің көмекшiсi;" деген жолмен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"Нығматулин Нұрлан Зайроллаұлы - Қазақстан Республикасының Көлiк және коммуникациялар вице-министрi" деген жол мынадай мазмұндағы "Жұмағалиев Асқар Қуанышұлы - Қазақстан Республикасының Ақпараттандыру және байланыс жөніндегi агенттiгi төрағасының орынбасары;" деген жолмен ауыстырылсын.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Премьер-Mинистрі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