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2e1" w14:textId="a28c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облысындағы жер сілкінісінің салдарларын жою және әлеуметтік маңызды объектілерді қалпына келтіру жөніндегі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тамыздағы N 793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"2003 жылға арналған республикалық бюджет туралы" Қазақстан Республикасының Заңына өзгерістер мен толықтырулар енгізу туралы" Қазақстан Республикасының 2003 жылғы 14 маусымдағы Заңының 1-бабының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Үкіметінің 2002 жылғы 26 желтоқсандағы N 1379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Қазақстан Республикасы Үкіметінің 2003 жылғы 19 маусымдағы N 580 қаулысының 1-тармағының 2) тармақшасына сәйкес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2003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Жамбыл облысының әкіміне жер сілкінісі нәтижесінде зардап шеккен объектілерді қаржыландыру үшін, зілзала аймағынан басқа елді мекендерге көшірілетін азаматтар үшін тұрғын үйлер сатып алуға және салуға, сондай-ақ Қазақстан Республикасы Үкіметінің резервінен қаржыландырылатын объектілер бойынша жөндеу-қалпына келтіру жұмыстарына әрі жобалау-сметалық құжаттарын әзірлеуге 2 000 000 000 (екі миллиард)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Ішкі істер министрлігіне Жамбыл облысы Т.Рысқұлов ауданы Луговой стансасындағы Уақытша ұстау изоляторы бар жол ішкі істер бөлімінің ғимаратын бұзып, құрылысын салуға және оның жобалау-сметалық құжатын әзірлеуді қаржыландыруға 93 957 660 (тоқсан үш миллион тоғыз жүз елу жеті мың алты жүз алпыс) теңге бөлінсін.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облысындағы жер сілкінісінің салдарларын жою және әлеуметтік маңызды объектілерді қалпына келтіру жөніндегі шаралар туралы" Қазақстан Республикасы Үкіметінің 2003 жылғы 9 маусымдағы N 540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жылғы 15 шілдеге" деген сөздер "2003 жылғы 25 тамызға"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қаулының қосымшасына сәйкес жаңа редакцияда жазылсын.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2004 жылы республикалық бюджет қаражаты есебінен құрылысын салу жоспарланып, мақұлданған Іс-шаралар жоспарына сәйкес объектілерді қаржыландыру мәселесі бойынша мүдделі мемлекеттік органдар белгіленген тәртіппен Республикалық бюджет комиссиясының қарауына бюджеттік өтімдер енгізсін.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Төтенше жағдайлар жөніндегі агенттігі жүргізілуі жоспарланып, мақұлданған Іс-шаралар жоспарына сәйкес 2003 жылы Қазақстан Республикасы Үкіметінің резервінен қаржыландырылатын құрылыс және жөндеу-қалпына келтіру жұмыстары бойынша тапсырушы болып анықталған мемлекеттік органдар екі апта мерзімде Қазақстан Республикасының Үкіметіне тиісті шешім жобаларын енгізуді қамтамасыз етсін.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8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793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Тұрар Рысқұлов ауданындағы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жер сілкінісінен зардап шеккен объектілерді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қалпына келтіру жөніндегі 2003-2004 жылдарға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 Объектінің    | Мекен-   | Қуаты | Тексеру    | Тапсырыс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     атауы       | жайы     |       | нәтижелері | беруші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|      2          |   3      |   4   |     5      |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Білім беру объектілері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Т.Рысқұлов атын.  Луговая ст.   784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   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Мектеп            Ақбұлақ       640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селосы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Мектеп            Қызыл шаруа   640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ауылы 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Байтұрсынов атын. Көкдөнен      500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 ауылы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Сұлтанбеков атын. Жақсылық      500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 ауылы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Орта мектеп       Қарақат       120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ауылы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Б.Момышұлы атын.  Қарақыстақ    640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 ауылы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Сәтбаев атындағы  Жаңатұрмыс    780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 ауылы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Мектеп             Құлан        400   Жоспарлы     Аудан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ауылы       оқушы  құрылыс      беру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Оқу-өндірістік     Құлан        140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           ауылы       оқушы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Спорт мектебі      Құлан        96    Жөндеу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ауылы       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Горький атындағы  Луговая ст.  1200   Бұзып қайта  "ҚТЖ" ҰК"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             оқушы  құрылыс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Мектеп-лицей      Құлан ауылы   640   Бекітілген   "Қазтрансгаз"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оқушы  күрделі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Ш.Уәлиханов атын. Құлан ауылы   640   Бекітілген   "Қазтрансгаз"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          оқушы  күрделі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N2 мектеп         Құлан ауылы  1256   Бекітілген   "Қазтрансгаз"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оқушы  күрделі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Абай атындағы      Еңбекші      500   Бұзып қайта  "ҚазМұнайГаз"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 ауылы       оқушы  құрылыс      ҰК"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Орта мектеп        Қазақ        250   Бұзып қайта  "ҚазМұнайГаз"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ауылы       оқушы  құрылыс      ҰК"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Әубәкіров атын.   Луговая ст.   100   Күрделі   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бастауыш     әскери        оқушы 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 қалашығы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Денсаулық сақтау объектілері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Туберкулезге      Құлан ауылы   40    Бұзып қайта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диспансер                орын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Аудандық АЭА      Құлан ауылы    -    Бұзып қайта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N2 Отбасылық-дә.  Құлан ауылы   75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              адам.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                          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N2 Отбасылық-дә.  Луговая ст.   75    Бұзып қайта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              адам.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                          дық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N2 Отбасылық-дә.  Қарақыстақ    25    Бұзып қайта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 ауылы        адам.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                          дық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N2 Отбасылық-дә.  Ақбұлақ       25    Күрделі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 ауылы        адам. 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                          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Фельдшерлік-      Қызылшаруа    -     Бұзып қайта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акушерлік пункт   ауылы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Консультациялық-  Құлан ауылы   150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диагностикалық                 адам.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                         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Фельдшерлік-      Абай ауылы    - 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акушерлік пункт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Перзентхана       Құлан ауылы   76    Жаңа құрылыс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орын               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Туберкулезге      Қарақыстақ    75    Жаңа құрылыс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балалар     ауылы        төсек              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санаторийі                                        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Аудандық емхана.  Құлан ауылы   165   Жаңа құрылыс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 бар аурухана                төсек              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3. Әкімшілік-өндірістік мақсаттағы объектілер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Қазынашылық       Құлан ауылы    -    Бекіту       ҚарМ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Аудандық салық    Құлан ауылы    -    Бекіту       ҚарМ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АІІБ (2 блок)     Құлан ауылы    -    Бекіту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Прокуратура       Құлан ауылы    -    Бекіту      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Өрт сөндіру       Құлан ауылы    -    Бұзып қайта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бөлімі       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Аудандық          Құлан ауылы    -    Бекіту       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Аудандық әкімдік  Құлан ауылы    -    Күрделі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Луговая ст.       Луговая ст.    -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әкімдігі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Аудандық әкімдік  Еңбекші         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         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Аудандық әкімдік  Қарақыстақ      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         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Аудандық әкімдік  Құлан ауылы     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Оңтүстік әскери   Луговая ст.    -    Күрделі   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округтің          әскери              жөндеу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казармалық-       қалашық             бекіту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Уақытша ұстау     Луговая ст.    -    Бұзып қайта  ІІМ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 бар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ЛІІБ ғимараты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Жаңа құрылыс      Құлан ауылы    -    Құрылыс салу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алаңдарына желі.  Луговая 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 салу, сумен,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электрмен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дықтау, автомо.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биль жолдарын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Клуб              Луговая ст.  200 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орын 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Мұражай           Құлан ауылы   -     Бекіту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Аудандық қаржы    Құлан ауылы   - 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Аудандық мәдениет Құлан ауылы   -     Бекіту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Типография        Құлан ауылы   -     Бекіту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Аудандық әскери   Құлан ауылы   -     Бекітілген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комиссариат                         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ҰККД АБ           Құлан ауылы   -     Күрделі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"Қазақстан Халық  Құлан ауылы   -     Күрделі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Банкі" ААҚ                            жөндеу      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Банкі"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Рысқұлов АПББ     Құлан ауылы   -     Күрделі      ККМ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"Қазақтелеком"    Құлан ауылы   -     Күрделі      "Қазақтеле.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ААҚ                                   жөндеу       ком"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Темір жол вокзалы Луговая ст.   -     Бекіту       "ҚТЖ" ҰК"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Инженерлі-инфра.  Луговая ст.   -     Қалпына     "ҚТЖ" ҰК"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 объекті.                      келтіру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лері 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Құрылыс алаңдары  7 округ       21    ЖСҚ және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тұрғын        бойынша      объект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аймақтарындағы    елді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инженерлік-гео.   мекендер            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логиялық                             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іздестірулер                          іздестіру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материалдары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Құрылыс алаңдары  Құлан ауылы  252,3  ЖСҚ және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тұрғын        Луговая ст.   га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аймақтарының       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аумақтарын                            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топографиялық-                       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геодезиялық                           іздестіру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картаға түсіру                        материалдары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Елді мекендер.    Құлан ауылы   53,0  Жаңа құрылыс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дің дренаж желі.  Луговая ст.  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лерінің құрылысы  Еңбекші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Жаңа жер телім.   Құлан ауылы   15,0  Ауыл шаруа.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деріндегі ауыл                   га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шы.                       желілері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ғындарын өтеуге                       (бидай,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шығындар                     арпа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15,58 га)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"Жамбыл" сейсмо.  Тараз қаласы        Жабдықтар    ҚР ҰҒА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станциясы мен     Меркі ауылы         сатып алу    сейсмология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"Меркі" гидротех.                           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 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Облыстың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аудандарында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өңірлерінде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 үй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шығыстар және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сілкінісінің сал.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дарларын жою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іс-ша.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раларды орындауға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күтпеген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4. Тұрғын үй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Жаңа құрылыс      Луговая ст.   70    Бұзып жаңа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әскери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қалашық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Жаңа құрылыс                   1064   Бұзып жаңа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Бекітілген                     4390   Бекітілген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күрделі                             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Әскери қалашық.    Құлан ауылы  245   Бекітілген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тың қазандығы                         күрделі      "Қолдау"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тұрғын үй                         жөндеу       РМК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аймағын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Инженерлік желі.  Луговая ст.   186   Бекітілген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лері бар тұрғын   әскери             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 аймағын күр.   қалашық            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Жаңа құрылыс                     5    Бұзып жаңа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Жаңа құрылыс                    960   Жаңа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облыстары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Бұзып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Жаңа құрылыс                    50    Жаңа    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  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Жаңа құрылыс                    302   Жаңа         "ҚТЖ" ҰҚ"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     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Жаңа құрылыс                    16    Жаңа        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     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Жаңа құрылыс                    15    Жаңа         Қазатом.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      өнеркәсіп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Бекітілген                      450   Бекітілген   "ҚТЖ" ҰҚ"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күрделі жөндеу                        күрделі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Жаңа құрылыс                    150   Бұзып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Тараз қаласында                 132   Құрылысты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 үйлердің                       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 аяқтау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 Объектінің    | Құрылыстың басталу      |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     атауы       | және аяқталу мерзімдері |    көздері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|      2          |          7              |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 Білім беру объектілері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Т.Рысқұлов атын.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Мектеп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8.06.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Мектеп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7.06.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Байтұрсынов атын.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6.06.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Сұлтанбеков атын.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8.06.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Орта мектеп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8.06.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Б.Момышұлы атын.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7.06.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Сәтбаев атындағы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8.06.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Мектеп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1.09.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Оқу-өндірістік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2004 ж. 1.02.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              2004 ж. 1.08.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Спорт мектебі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2004 ж. 1.02.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ж. 1.03.          бюджеттің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Горький атындағы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    2003 ж. 1.09.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Мектеп-лицей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7.06.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Ш.Уәлиханов атын.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25.07.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мектеп           2003 ж. 1.09.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N2 мектеп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7.06.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Абай атындағы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7.06.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    2003 ж. 1.09.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Орта мектеп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Әубәкіров атын.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"Алматы құрылысы"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бастауыш         2003 ж. 1.08.          АҚ-тың меншікті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мектеп    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Денсаулық сақтау объектілері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Туберкулезге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2004 ж. 1.02.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диспансер       2004 ж. 1.12.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Аудандық АЭА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2004 ж. 1.02.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ж. 1.12.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N2 Отбасылық-дә.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N2 Отбасылық-дә.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N2 Отбасылық-дә.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N2 Отбасылық-дә.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рігерлік амбула.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Фельдшерлік-    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акушерлік пункт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Консультациялық-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диагностикалық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Фельдшерлік-    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акушерлік пункт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Перзентхана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ж. 1.07.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Туберкулез қарсы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 сана.         2004 ж. 1.06.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торийі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Аудандық емхана.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1.08.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 бар аурухана       2004 ж. 1.08.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3. Әкімшілік-өндірістік мақсаттағы объектілер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Қазынашылық           2003 ж.                ҚарМ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Аудандық салық        2004 ж.                ҚарМ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АІІБ (2 блок)         2003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Прокуратура           2003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Өрт сөндіру           2003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бөлімі        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Аудандық              2003 ж.                СА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Аудандық әкімдік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Луговая ст.           2003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әкімдігі      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Аудандық әкімдік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      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Аудандық әкімдік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Аудандық әкімдік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Оңтүстік әскери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10.06.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ҚорМ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округтің              2003 ж. 15.10.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казармалық-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Уақытша ұстау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изоляторы бар         2003 ж. 1.12.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ЛІІБ ғимараты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Жаңа құрылыс          2003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алаңдарына желі.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 салу, сумен,                             резерві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электрмен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дықтау, автомо.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биль жолдарын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Клуб            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Мұражай         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Аудандық қаржы  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бөлімі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Аудандық мәдениет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үйі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Типография      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Аудандық әскери       2004 ж.                Қор.Мин.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комиссариат                                 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ҰККД АБ               2003 ж.                ҰҚК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"Қазақстан Халық      2004 ж.                "Қазақстан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Банкі" ААҚ                                   Банкі"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Рысқұлов АПББ         2004 ж.                "Қазпочта" ҰК"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ЖАҚ меншік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"Қазақтелеком"        2003 ж.                "Қазақтелеком"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ААҚ                                         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Темір жол вокзалы     2003 ж. 1.06.          "ҚТЖ" ҰК"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меншік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Инженерлі-инфра.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"ҚТЖ" ҰК"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 объекті.      2003 ж. 1.09.          меншік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Құрылыс алаңдары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29.05.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тұрғын            2003 ж. 25.06.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аймақтарындағы                               резерві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инженерлік-гео.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іздестірулер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Құрылыс алаңдары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25.05.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тұрғын            2003 ж. 25.06.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аймақтарының                                 резерві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топографиялық-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геодезиялық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картаға түсіру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Елді мекендер.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дің дренаж желі.      2003 ж. 31.12.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лерінің құрылысы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Жаңа жер телім.       2003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деріндегі ауыл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шы.                              резерві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ғындарын өтеуге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"Жамбыл" сейсмо.      2004 ж.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станциясы мен                      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"Меркі" гидротех.                            резерві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 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Облыстың басқа        2003 ж.                Демеушілік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аудандарында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өңірдерінде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 үй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шығыстар және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сілкінісінің сал.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дарларын жою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іс-ша.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раларды орындауға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күтпеген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4. Тұрғын үй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Жаңа құрылыс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 ҚорМ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Жаңа құрылыс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10.10.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Бекітілген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күрделі               2003 ж. 15.10.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         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Әскери қалашық.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10.06.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ҚорМ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тың қазандығы         2003 ж. 15.10.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аймағын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Инженерлік желі.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10.06.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ҚорМ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лері бар тұрғын       2003 ж. 15.10.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 аймағын күр.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Жаңа құрылыс          2003 ж. 15.10.         ҰҚК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Жаңа құрылыс          510 үй-      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 2003 ж. 5.06.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450 үй-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 2003 ж. 1.07.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1.10.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Жаңа құрылыс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10.10.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Жаңа құрылыс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Жаңа құрылыс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1.10.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Жаңа құрылыс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ж. 10.10.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Бекітілген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Меншік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күрделі жөндеу        2003 ж. 10.10.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Жаңа құрылыс          2003 ж. 15.10.         Демеушілік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дейін                 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Тараз қаласында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2003 ж. 15.06.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 үйлердің       2003 ж. 1.10.    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 аяқтау                             резерві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