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e97fc" w14:textId="5ce97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2003 жылғы 20 тамыздағы N 834 қаулысы</w:t>
      </w:r>
    </w:p>
    <w:p>
      <w:pPr>
        <w:spacing w:after="0"/>
        <w:ind w:left="0"/>
        <w:jc w:val="both"/>
      </w:pP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Заңына </w:t>
      </w:r>
      <w:r>
        <w:rPr>
          <w:rFonts w:ascii="Times New Roman"/>
          <w:b w:val="false"/>
          <w:i w:val="false"/>
          <w:color w:val="000000"/>
          <w:sz w:val="28"/>
        </w:rPr>
        <w:t>және "Қазақстан Республикасының Үкіметі резервінің қаражатын пайдаланудың тәртібін бекіту туралы" Қазақстан Республикасы Үкіметінің 1999 жылғы 18 қыркүйектегі N 1408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және еңбекақыны өндіріп алу бойынша сот шешімдерін орындау үшін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Әділет министрлігіне сот шешімдері бойынша Қазақстан Республикасы Үкіметінің, орталық мемлекеттік органдардың және олардың аумақтық бөлімшелерінің міндеттемелерін өтеуге 2003 жылға арналған республикалық бюджетте көзделген Қазақстан Республикасы Үкіметінің резервінен қосымшаға сәйкес сот шешімдерін орындау үшін 2 523 548,69 (екі миллион бес жүз жиырма үш мың бес жүз қырық сегіз теңге алпыс тоғыз тиын) теңге бөлінсін.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министрлігі бөлінген қаражаттың мақсатты пайдалануын бақылауды жүзеге асырсын.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20 тамыздағы </w:t>
      </w:r>
      <w:r>
        <w:br/>
      </w:r>
      <w:r>
        <w:rPr>
          <w:rFonts w:ascii="Times New Roman"/>
          <w:b w:val="false"/>
          <w:i w:val="false"/>
          <w:color w:val="000000"/>
          <w:sz w:val="28"/>
        </w:rPr>
        <w:t xml:space="preserve">
N 834 қаулысына    </w:t>
      </w:r>
      <w:r>
        <w:br/>
      </w:r>
      <w:r>
        <w:rPr>
          <w:rFonts w:ascii="Times New Roman"/>
          <w:b w:val="false"/>
          <w:i w:val="false"/>
          <w:color w:val="000000"/>
          <w:sz w:val="28"/>
        </w:rPr>
        <w:t xml:space="preserve">
қосымша        </w:t>
      </w:r>
    </w:p>
    <w:bookmarkEnd w:id="3"/>
    <w:p>
      <w:pPr>
        <w:spacing w:after="0"/>
        <w:ind w:left="0"/>
        <w:jc w:val="left"/>
      </w:pPr>
      <w:r>
        <w:rPr>
          <w:rFonts w:ascii="Times New Roman"/>
          <w:b/>
          <w:i w:val="false"/>
          <w:color w:val="000000"/>
        </w:rPr>
        <w:t xml:space="preserve"> Орындауға тиіс азаматтық істер </w:t>
      </w:r>
      <w:r>
        <w:br/>
      </w:r>
      <w:r>
        <w:rPr>
          <w:rFonts w:ascii="Times New Roman"/>
          <w:b/>
          <w:i w:val="false"/>
          <w:color w:val="000000"/>
        </w:rPr>
        <w:t xml:space="preserve">
бойынша сот шешімдерінің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 | Сот органдарының  | Талапкердің  |Мемлекеттік   | Мемлекеттік </w:t>
      </w:r>
      <w:r>
        <w:br/>
      </w:r>
      <w:r>
        <w:rPr>
          <w:rFonts w:ascii="Times New Roman"/>
          <w:b w:val="false"/>
          <w:i w:val="false"/>
          <w:color w:val="000000"/>
          <w:sz w:val="28"/>
        </w:rPr>
        <w:t xml:space="preserve">
N   | атауы және        | Т.А.Ә.       |баж шегерілген| баж (теңге) </w:t>
      </w:r>
      <w:r>
        <w:br/>
      </w:r>
      <w:r>
        <w:rPr>
          <w:rFonts w:ascii="Times New Roman"/>
          <w:b w:val="false"/>
          <w:i w:val="false"/>
          <w:color w:val="000000"/>
          <w:sz w:val="28"/>
        </w:rPr>
        <w:t xml:space="preserve">
    | шешімнің күні     |              |сома (теңге)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Астана қаласы      В.К.Негмеджанов   30 831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05.01. </w:t>
      </w:r>
    </w:p>
    <w:p>
      <w:pPr>
        <w:spacing w:after="0"/>
        <w:ind w:left="0"/>
        <w:jc w:val="both"/>
      </w:pPr>
      <w:r>
        <w:rPr>
          <w:rFonts w:ascii="Times New Roman"/>
          <w:b w:val="false"/>
          <w:i w:val="false"/>
          <w:color w:val="000000"/>
          <w:sz w:val="28"/>
        </w:rPr>
        <w:t xml:space="preserve">2.   Астана қаласы      Л.В.Чеснокова     40 735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05.01. </w:t>
      </w:r>
      <w:r>
        <w:br/>
      </w:r>
      <w:r>
        <w:rPr>
          <w:rFonts w:ascii="Times New Roman"/>
          <w:b w:val="false"/>
          <w:i w:val="false"/>
          <w:color w:val="000000"/>
          <w:sz w:val="28"/>
        </w:rPr>
        <w:t xml:space="preserve">
     Астана қаласы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қосымша </w:t>
      </w:r>
      <w:r>
        <w:br/>
      </w:r>
      <w:r>
        <w:rPr>
          <w:rFonts w:ascii="Times New Roman"/>
          <w:b w:val="false"/>
          <w:i w:val="false"/>
          <w:color w:val="000000"/>
          <w:sz w:val="28"/>
        </w:rPr>
        <w:t xml:space="preserve">
     шешімі </w:t>
      </w:r>
      <w:r>
        <w:br/>
      </w:r>
      <w:r>
        <w:rPr>
          <w:rFonts w:ascii="Times New Roman"/>
          <w:b w:val="false"/>
          <w:i w:val="false"/>
          <w:color w:val="000000"/>
          <w:sz w:val="28"/>
        </w:rPr>
        <w:t xml:space="preserve">
     2003 ж. 14.05 </w:t>
      </w:r>
    </w:p>
    <w:p>
      <w:pPr>
        <w:spacing w:after="0"/>
        <w:ind w:left="0"/>
        <w:jc w:val="both"/>
      </w:pPr>
      <w:r>
        <w:rPr>
          <w:rFonts w:ascii="Times New Roman"/>
          <w:b w:val="false"/>
          <w:i w:val="false"/>
          <w:color w:val="000000"/>
          <w:sz w:val="28"/>
        </w:rPr>
        <w:t xml:space="preserve">3.   Астана қаласы      В.Н.Собещук        203 341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05.01 </w:t>
      </w:r>
    </w:p>
    <w:p>
      <w:pPr>
        <w:spacing w:after="0"/>
        <w:ind w:left="0"/>
        <w:jc w:val="both"/>
      </w:pPr>
      <w:r>
        <w:rPr>
          <w:rFonts w:ascii="Times New Roman"/>
          <w:b w:val="false"/>
          <w:i w:val="false"/>
          <w:color w:val="000000"/>
          <w:sz w:val="28"/>
        </w:rPr>
        <w:t xml:space="preserve">4.   Астана қаласы      Н.М.Исаков         84 501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05.01 </w:t>
      </w:r>
    </w:p>
    <w:p>
      <w:pPr>
        <w:spacing w:after="0"/>
        <w:ind w:left="0"/>
        <w:jc w:val="both"/>
      </w:pPr>
      <w:r>
        <w:rPr>
          <w:rFonts w:ascii="Times New Roman"/>
          <w:b w:val="false"/>
          <w:i w:val="false"/>
          <w:color w:val="000000"/>
          <w:sz w:val="28"/>
        </w:rPr>
        <w:t xml:space="preserve">5.   Астана қаласы      Р.М.Ковынева       19 896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05.01 </w:t>
      </w:r>
    </w:p>
    <w:p>
      <w:pPr>
        <w:spacing w:after="0"/>
        <w:ind w:left="0"/>
        <w:jc w:val="both"/>
      </w:pPr>
      <w:r>
        <w:rPr>
          <w:rFonts w:ascii="Times New Roman"/>
          <w:b w:val="false"/>
          <w:i w:val="false"/>
          <w:color w:val="000000"/>
          <w:sz w:val="28"/>
        </w:rPr>
        <w:t xml:space="preserve">6.   Астана қаласы      В.К.Демченко       380 333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05.01 </w:t>
      </w:r>
    </w:p>
    <w:p>
      <w:pPr>
        <w:spacing w:after="0"/>
        <w:ind w:left="0"/>
        <w:jc w:val="both"/>
      </w:pPr>
      <w:r>
        <w:rPr>
          <w:rFonts w:ascii="Times New Roman"/>
          <w:b w:val="false"/>
          <w:i w:val="false"/>
          <w:color w:val="000000"/>
          <w:sz w:val="28"/>
        </w:rPr>
        <w:t xml:space="preserve">7.   Астана қаласы      А.А.Зеленов        95 203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05.01 </w:t>
      </w:r>
    </w:p>
    <w:p>
      <w:pPr>
        <w:spacing w:after="0"/>
        <w:ind w:left="0"/>
        <w:jc w:val="both"/>
      </w:pPr>
      <w:r>
        <w:rPr>
          <w:rFonts w:ascii="Times New Roman"/>
          <w:b w:val="false"/>
          <w:i w:val="false"/>
          <w:color w:val="000000"/>
          <w:sz w:val="28"/>
        </w:rPr>
        <w:t xml:space="preserve">8.   Астана қаласы      Л.В.Юркова         22 728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05.01 </w:t>
      </w:r>
    </w:p>
    <w:p>
      <w:pPr>
        <w:spacing w:after="0"/>
        <w:ind w:left="0"/>
        <w:jc w:val="both"/>
      </w:pPr>
      <w:r>
        <w:rPr>
          <w:rFonts w:ascii="Times New Roman"/>
          <w:b w:val="false"/>
          <w:i w:val="false"/>
          <w:color w:val="000000"/>
          <w:sz w:val="28"/>
        </w:rPr>
        <w:t xml:space="preserve">9.   Астана қаласы      В.И.Кисляков       80 950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05.01 </w:t>
      </w:r>
    </w:p>
    <w:p>
      <w:pPr>
        <w:spacing w:after="0"/>
        <w:ind w:left="0"/>
        <w:jc w:val="both"/>
      </w:pPr>
      <w:r>
        <w:rPr>
          <w:rFonts w:ascii="Times New Roman"/>
          <w:b w:val="false"/>
          <w:i w:val="false"/>
          <w:color w:val="000000"/>
          <w:sz w:val="28"/>
        </w:rPr>
        <w:t xml:space="preserve">10.  Астана қаласы      Л.Н.Кравченко      80 407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05.01 </w:t>
      </w:r>
    </w:p>
    <w:p>
      <w:pPr>
        <w:spacing w:after="0"/>
        <w:ind w:left="0"/>
        <w:jc w:val="both"/>
      </w:pPr>
      <w:r>
        <w:rPr>
          <w:rFonts w:ascii="Times New Roman"/>
          <w:b w:val="false"/>
          <w:i w:val="false"/>
          <w:color w:val="000000"/>
          <w:sz w:val="28"/>
        </w:rPr>
        <w:t xml:space="preserve">11.  Астана қаласы      Ю.Н.Зотов          145 055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05.01 </w:t>
      </w:r>
    </w:p>
    <w:p>
      <w:pPr>
        <w:spacing w:after="0"/>
        <w:ind w:left="0"/>
        <w:jc w:val="both"/>
      </w:pPr>
      <w:r>
        <w:rPr>
          <w:rFonts w:ascii="Times New Roman"/>
          <w:b w:val="false"/>
          <w:i w:val="false"/>
          <w:color w:val="000000"/>
          <w:sz w:val="28"/>
        </w:rPr>
        <w:t xml:space="preserve">12.  Астана қаласы      Т.Д.Олина          195 437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05.01 </w:t>
      </w:r>
    </w:p>
    <w:p>
      <w:pPr>
        <w:spacing w:after="0"/>
        <w:ind w:left="0"/>
        <w:jc w:val="both"/>
      </w:pPr>
      <w:r>
        <w:rPr>
          <w:rFonts w:ascii="Times New Roman"/>
          <w:b w:val="false"/>
          <w:i w:val="false"/>
          <w:color w:val="000000"/>
          <w:sz w:val="28"/>
        </w:rPr>
        <w:t xml:space="preserve">13.  Астана қаласы      В.Г.Данилов        48 316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05.01 </w:t>
      </w:r>
    </w:p>
    <w:p>
      <w:pPr>
        <w:spacing w:after="0"/>
        <w:ind w:left="0"/>
        <w:jc w:val="both"/>
      </w:pPr>
      <w:r>
        <w:rPr>
          <w:rFonts w:ascii="Times New Roman"/>
          <w:b w:val="false"/>
          <w:i w:val="false"/>
          <w:color w:val="000000"/>
          <w:sz w:val="28"/>
        </w:rPr>
        <w:t xml:space="preserve">14.  Астана қаласы      Н.Г.Мельник        26 255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2002 ж. 20.11 </w:t>
      </w:r>
    </w:p>
    <w:p>
      <w:pPr>
        <w:spacing w:after="0"/>
        <w:ind w:left="0"/>
        <w:jc w:val="both"/>
      </w:pPr>
      <w:r>
        <w:rPr>
          <w:rFonts w:ascii="Times New Roman"/>
          <w:b w:val="false"/>
          <w:i w:val="false"/>
          <w:color w:val="000000"/>
          <w:sz w:val="28"/>
        </w:rPr>
        <w:t xml:space="preserve">15.  Астана қаласы      Л.В.Папроцкая      39 121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2002 ж. 20.11 </w:t>
      </w:r>
    </w:p>
    <w:p>
      <w:pPr>
        <w:spacing w:after="0"/>
        <w:ind w:left="0"/>
        <w:jc w:val="both"/>
      </w:pPr>
      <w:r>
        <w:rPr>
          <w:rFonts w:ascii="Times New Roman"/>
          <w:b w:val="false"/>
          <w:i w:val="false"/>
          <w:color w:val="000000"/>
          <w:sz w:val="28"/>
        </w:rPr>
        <w:t xml:space="preserve">16.  Астана қаласы      И.Д.Ғалиев         114 568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05.01 </w:t>
      </w:r>
    </w:p>
    <w:p>
      <w:pPr>
        <w:spacing w:after="0"/>
        <w:ind w:left="0"/>
        <w:jc w:val="both"/>
      </w:pPr>
      <w:r>
        <w:rPr>
          <w:rFonts w:ascii="Times New Roman"/>
          <w:b w:val="false"/>
          <w:i w:val="false"/>
          <w:color w:val="000000"/>
          <w:sz w:val="28"/>
        </w:rPr>
        <w:t xml:space="preserve">17.  Астана қаласы      А.Х.Фриц           103 079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2002 ж. 01.11 </w:t>
      </w:r>
    </w:p>
    <w:p>
      <w:pPr>
        <w:spacing w:after="0"/>
        <w:ind w:left="0"/>
        <w:jc w:val="both"/>
      </w:pPr>
      <w:r>
        <w:rPr>
          <w:rFonts w:ascii="Times New Roman"/>
          <w:b w:val="false"/>
          <w:i w:val="false"/>
          <w:color w:val="000000"/>
          <w:sz w:val="28"/>
        </w:rPr>
        <w:t xml:space="preserve">18.  Астана қаласы      О.Д.Симак          59 060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2002 ж. 01.11 </w:t>
      </w:r>
    </w:p>
    <w:p>
      <w:pPr>
        <w:spacing w:after="0"/>
        <w:ind w:left="0"/>
        <w:jc w:val="both"/>
      </w:pPr>
      <w:r>
        <w:rPr>
          <w:rFonts w:ascii="Times New Roman"/>
          <w:b w:val="false"/>
          <w:i w:val="false"/>
          <w:color w:val="000000"/>
          <w:sz w:val="28"/>
        </w:rPr>
        <w:t xml:space="preserve">19.  Астана қаласы      Я.В.Цвингер        67 427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2002 ж. 01.11 </w:t>
      </w:r>
    </w:p>
    <w:p>
      <w:pPr>
        <w:spacing w:after="0"/>
        <w:ind w:left="0"/>
        <w:jc w:val="both"/>
      </w:pPr>
      <w:r>
        <w:rPr>
          <w:rFonts w:ascii="Times New Roman"/>
          <w:b w:val="false"/>
          <w:i w:val="false"/>
          <w:color w:val="000000"/>
          <w:sz w:val="28"/>
        </w:rPr>
        <w:t xml:space="preserve">20.  Астана қаласы      В.З.Федоренко       6 380,56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21.02 </w:t>
      </w:r>
    </w:p>
    <w:p>
      <w:pPr>
        <w:spacing w:after="0"/>
        <w:ind w:left="0"/>
        <w:jc w:val="both"/>
      </w:pPr>
      <w:r>
        <w:rPr>
          <w:rFonts w:ascii="Times New Roman"/>
          <w:b w:val="false"/>
          <w:i w:val="false"/>
          <w:color w:val="000000"/>
          <w:sz w:val="28"/>
        </w:rPr>
        <w:t xml:space="preserve">21.  Астана қаласы      Д.Н.Геращенко       4 137,98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21.02 </w:t>
      </w:r>
    </w:p>
    <w:p>
      <w:pPr>
        <w:spacing w:after="0"/>
        <w:ind w:left="0"/>
        <w:jc w:val="both"/>
      </w:pPr>
      <w:r>
        <w:rPr>
          <w:rFonts w:ascii="Times New Roman"/>
          <w:b w:val="false"/>
          <w:i w:val="false"/>
          <w:color w:val="000000"/>
          <w:sz w:val="28"/>
        </w:rPr>
        <w:t xml:space="preserve">22.  Астана қаласы      В.А.Шумилин         23 497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21.02 </w:t>
      </w:r>
    </w:p>
    <w:p>
      <w:pPr>
        <w:spacing w:after="0"/>
        <w:ind w:left="0"/>
        <w:jc w:val="both"/>
      </w:pPr>
      <w:r>
        <w:rPr>
          <w:rFonts w:ascii="Times New Roman"/>
          <w:b w:val="false"/>
          <w:i w:val="false"/>
          <w:color w:val="000000"/>
          <w:sz w:val="28"/>
        </w:rPr>
        <w:t xml:space="preserve">23.  Астана қаласы      В.А.Тимошков        82 917,51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21.02 </w:t>
      </w:r>
    </w:p>
    <w:p>
      <w:pPr>
        <w:spacing w:after="0"/>
        <w:ind w:left="0"/>
        <w:jc w:val="both"/>
      </w:pPr>
      <w:r>
        <w:rPr>
          <w:rFonts w:ascii="Times New Roman"/>
          <w:b w:val="false"/>
          <w:i w:val="false"/>
          <w:color w:val="000000"/>
          <w:sz w:val="28"/>
        </w:rPr>
        <w:t xml:space="preserve">24.  Астана қаласы      В.П.Башкиров        177 163,62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21.02 </w:t>
      </w:r>
    </w:p>
    <w:p>
      <w:pPr>
        <w:spacing w:after="0"/>
        <w:ind w:left="0"/>
        <w:jc w:val="both"/>
      </w:pPr>
      <w:r>
        <w:rPr>
          <w:rFonts w:ascii="Times New Roman"/>
          <w:b w:val="false"/>
          <w:i w:val="false"/>
          <w:color w:val="000000"/>
          <w:sz w:val="28"/>
        </w:rPr>
        <w:t xml:space="preserve">25.  Астана қаласы      О.В.Кальмбах        91 084,69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21.02 </w:t>
      </w:r>
    </w:p>
    <w:p>
      <w:pPr>
        <w:spacing w:after="0"/>
        <w:ind w:left="0"/>
        <w:jc w:val="both"/>
      </w:pPr>
      <w:r>
        <w:rPr>
          <w:rFonts w:ascii="Times New Roman"/>
          <w:b w:val="false"/>
          <w:i w:val="false"/>
          <w:color w:val="000000"/>
          <w:sz w:val="28"/>
        </w:rPr>
        <w:t xml:space="preserve">26.  Астана қаласы      В.Д.Шашкова         5 093,36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21.02 </w:t>
      </w:r>
    </w:p>
    <w:p>
      <w:pPr>
        <w:spacing w:after="0"/>
        <w:ind w:left="0"/>
        <w:jc w:val="both"/>
      </w:pPr>
      <w:r>
        <w:rPr>
          <w:rFonts w:ascii="Times New Roman"/>
          <w:b w:val="false"/>
          <w:i w:val="false"/>
          <w:color w:val="000000"/>
          <w:sz w:val="28"/>
        </w:rPr>
        <w:t xml:space="preserve">27.  Астана қаласы      А.Г.Ермаков         26 103,22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21.02 </w:t>
      </w:r>
    </w:p>
    <w:p>
      <w:pPr>
        <w:spacing w:after="0"/>
        <w:ind w:left="0"/>
        <w:jc w:val="both"/>
      </w:pPr>
      <w:r>
        <w:rPr>
          <w:rFonts w:ascii="Times New Roman"/>
          <w:b w:val="false"/>
          <w:i w:val="false"/>
          <w:color w:val="000000"/>
          <w:sz w:val="28"/>
        </w:rPr>
        <w:t xml:space="preserve">28.  Астана қаласы      И.И.Ермолаева       19 344,37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21.02 </w:t>
      </w:r>
    </w:p>
    <w:p>
      <w:pPr>
        <w:spacing w:after="0"/>
        <w:ind w:left="0"/>
        <w:jc w:val="both"/>
      </w:pPr>
      <w:r>
        <w:rPr>
          <w:rFonts w:ascii="Times New Roman"/>
          <w:b w:val="false"/>
          <w:i w:val="false"/>
          <w:color w:val="000000"/>
          <w:sz w:val="28"/>
        </w:rPr>
        <w:t xml:space="preserve">29.  Астана қаласы      Л.Д.Махарашвили     6 887,39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21.02 </w:t>
      </w:r>
    </w:p>
    <w:p>
      <w:pPr>
        <w:spacing w:after="0"/>
        <w:ind w:left="0"/>
        <w:jc w:val="both"/>
      </w:pPr>
      <w:r>
        <w:rPr>
          <w:rFonts w:ascii="Times New Roman"/>
          <w:b w:val="false"/>
          <w:i w:val="false"/>
          <w:color w:val="000000"/>
          <w:sz w:val="28"/>
        </w:rPr>
        <w:t xml:space="preserve">30.  Астана қаласы      А.Н.Рябошапко       79 927,13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21.02 </w:t>
      </w:r>
    </w:p>
    <w:p>
      <w:pPr>
        <w:spacing w:after="0"/>
        <w:ind w:left="0"/>
        <w:jc w:val="both"/>
      </w:pPr>
      <w:r>
        <w:rPr>
          <w:rFonts w:ascii="Times New Roman"/>
          <w:b w:val="false"/>
          <w:i w:val="false"/>
          <w:color w:val="000000"/>
          <w:sz w:val="28"/>
        </w:rPr>
        <w:t xml:space="preserve">31.  Астана қаласы      О.П.Рябошапко       12 796,86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21.02 </w:t>
      </w:r>
    </w:p>
    <w:p>
      <w:pPr>
        <w:spacing w:after="0"/>
        <w:ind w:left="0"/>
        <w:jc w:val="both"/>
      </w:pPr>
      <w:r>
        <w:rPr>
          <w:rFonts w:ascii="Times New Roman"/>
          <w:b w:val="false"/>
          <w:i w:val="false"/>
          <w:color w:val="000000"/>
          <w:sz w:val="28"/>
        </w:rPr>
        <w:t xml:space="preserve">32.  Астана қаласы      А.Н.Гвоздь          150 973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шешімі </w:t>
      </w:r>
      <w:r>
        <w:br/>
      </w:r>
      <w:r>
        <w:rPr>
          <w:rFonts w:ascii="Times New Roman"/>
          <w:b w:val="false"/>
          <w:i w:val="false"/>
          <w:color w:val="000000"/>
          <w:sz w:val="28"/>
        </w:rPr>
        <w:t xml:space="preserve">
     2003 ж. 29.01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Жиыны                                        2 523 548,69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Жалпы сомасы                                    2 523 548,69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