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ac5a" w14:textId="966a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20 наурыздағы N 237 және 2002 жылғы 21 мамырдағы N 543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9 қыркүйектегі N 915 қаулысы. Күші жойылды - Қазақстан Республикасы Үкіметінің 2018 жылғы 17 шілдедегі № 433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Үкiметiнің кейбiр шешiмдерiне мынадай өзгерiстер енгiзiлсін: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 </w:t>
      </w:r>
      <w:r>
        <w:rPr>
          <w:rFonts w:ascii="Times New Roman"/>
          <w:b w:val="false"/>
          <w:i/>
          <w:color w:val="000000"/>
          <w:sz w:val="28"/>
        </w:rPr>
        <w:t>1-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тармақтың 1) тармақшасының күші жойылды - Қазақстан Республикасы Үкіметінің 2007 жылғы 30 маусымдағы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N 549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Радиожиiлiктер жөнiндегi мемлекеттiк ведомствоаралық комиссиясы туралы ереженi бекiту туралы" Қазақстан Республикасы Үкiметiнің 2002 жылғы 21 мамырдағы N 543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2002 ж., N 14 149-құжат):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Радиожиiлiктер жөнiндегi мемлекеттiк ведомствоаралық комиссиясы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"Қазақстан Республикасының Көлiк және коммуникациялар министрлiгi" деген сөздер "Қазақстан Республикасының Ақпараттандыру және байланыс жөнiндегi агенттігi" деген сөздермен ауыстырылсын.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