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b9e7" w14:textId="478b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16 мамырдағы N 644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22 қыркүйектегі N 964 қаулысы. Күші жойылды - Қазақстан Республикасы Үкіметінің 2017 жылғы 31 тамыздағы № 520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31.08.2017 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резиденттері - жеке және заңды тұлғалардың КСРО Сыртқыэкономбанкі шоттарында оқшауландырылған қаражаттарын қайтару мәселелері жөніндегі ведомствоаралық комиссия туралы" Қазақстан Республикасы Үкіметінің 2001 жылғы 16 мамырдағы N 644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18, 229-құжат) мынадай өзгерістер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резиденттері - жеке және заңды тұлғалардың КСРО Сыртқыэкономбанкі шоттарында оқшауландырылған қаражаттарын қайтару мәселелері жөніндегі ведомствоаралық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Досаев      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Ерболат Асқарбекұлы          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Өзбеков     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Ғани Нұрмаханбетұлы          вице-министрі,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Жәкенов                    - Қазақстан Республикасының Әділет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Асқар Серікжанұлы            министрлігі мемлекеттің мүліктік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құқықтарын қорғау, шарттар және талап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қою-қуыну жұмыстары басқармасының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"Болатбекова              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Гүлбағила Қоңырбайқызы       министрлігі Еларалық қаржы қатынастары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басқармасының бастығы, хатшы"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"Болатбекова               -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Гүлбағила Қоңырбайқызы       министрлігінің Халықаралық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қатынастары департаменті директорының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орынбасары, хатшы";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Кәрімжанов Зейнолла Халидоллаұлы, Иванов Леонид Александрович, Әкежанов Қуат Балқашұлы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