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dcdef" w14:textId="45dcd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1997 жылғы 29 шiлдедегi N 1184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30 қыркүйектегі N 1005 қаулысы. Күші жойылды - ҚР Үкіметінің 2005.03.04. N 206 қаулысымен.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"Мемлекеттiк статистиканы жетілдіру жөнiндегі ведомствоаралық кеңес құру туралы" Қазақстан Республикасы Yкiметiнiң 1997 жылғы 29 шiлдедегі N 1184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енгiзілсін: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статистиканы жетiлдiру жөнiндегi ведомствоаралық кеңестің құрамына мыналар енгізiлсiн: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Әбдiшев                  - Қазақстан Республикасының Кедендiк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Бауыржан Түйтейұлы         бақылау агенттігi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Дауранов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Шамиль Абдулович           Экономика және бюджеттік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министрлiгi Экономикалық саясат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индикативтiк жоспарлау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Исекешев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Әсет Өрентайұлы            Индустрия және сауда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Ойнаров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 Рысқұлұлы           вице-министрi;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"Белоног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Александрович     Денсаулық сақтау вице-министрі"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деген 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"Белоног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Александрович     Денсаулық сақтау бiрiншi вице-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министрi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 мемлекеттiк санитарлық дәрiгерi";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құрамнан Аймақов Бауыржан Жаңабекұлы, Айсағалиева Софья Серiкбайқызы, Орынбаев Ербол Тұрмаханұлы, Рахметов Нұрлан Құсайынұлы шығарылсын.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күшіне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