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87f7d" w14:textId="7387f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кеден қызметiн дамытудың 2004-2006 жылдарға арналған бағдарламасын бекiту туралы</w:t>
      </w:r>
    </w:p>
    <w:p>
      <w:pPr>
        <w:spacing w:after="0"/>
        <w:ind w:left="0"/>
        <w:jc w:val="both"/>
      </w:pPr>
      <w:r>
        <w:rPr>
          <w:rFonts w:ascii="Times New Roman"/>
          <w:b w:val="false"/>
          <w:i w:val="false"/>
          <w:color w:val="000000"/>
          <w:sz w:val="28"/>
        </w:rPr>
        <w:t>Қазақстан Республикасы Үкіметінің 2003 жылғы 3 қазандағы N 1019 қаулысы</w:t>
      </w:r>
    </w:p>
    <w:p>
      <w:pPr>
        <w:spacing w:after="0"/>
        <w:ind w:left="0"/>
        <w:jc w:val="both"/>
      </w:pPr>
      <w:bookmarkStart w:name="z15" w:id="0"/>
      <w:r>
        <w:rPr>
          <w:rFonts w:ascii="Times New Roman"/>
          <w:b w:val="false"/>
          <w:i w:val="false"/>
          <w:color w:val="000000"/>
          <w:sz w:val="28"/>
        </w:rPr>
        <w:t xml:space="preserve">
      Кеден органдарының экономикалық қауiпсiздiктi қамтамасыз етудегi рөлiн арттыру, заңнамалық базаны жетiлдiру, кеден рәсiмдерiн оңтайландыру және оңайлату мақсатында Қазақстан Республикасының Yкiметi қаулы етеді: </w:t>
      </w:r>
    </w:p>
    <w:bookmarkEnd w:id="0"/>
    <w:bookmarkStart w:name="z1" w:id="1"/>
    <w:p>
      <w:pPr>
        <w:spacing w:after="0"/>
        <w:ind w:left="0"/>
        <w:jc w:val="both"/>
      </w:pPr>
      <w:r>
        <w:rPr>
          <w:rFonts w:ascii="Times New Roman"/>
          <w:b w:val="false"/>
          <w:i w:val="false"/>
          <w:color w:val="000000"/>
          <w:sz w:val="28"/>
        </w:rPr>
        <w:t xml:space="preserve">
      1. Қоса берiлiп отырған Қазақстан Республикасының кеден қызметiн дамытудың 2004-2006 жылдарға арналған бағдарламасы (бұдан әрi - Бағдарлама) бекiтiлсiн. </w:t>
      </w:r>
    </w:p>
    <w:bookmarkEnd w:id="1"/>
    <w:bookmarkStart w:name="z2" w:id="2"/>
    <w:p>
      <w:pPr>
        <w:spacing w:after="0"/>
        <w:ind w:left="0"/>
        <w:jc w:val="both"/>
      </w:pPr>
      <w:r>
        <w:rPr>
          <w:rFonts w:ascii="Times New Roman"/>
          <w:b w:val="false"/>
          <w:i w:val="false"/>
          <w:color w:val="000000"/>
          <w:sz w:val="28"/>
        </w:rPr>
        <w:t xml:space="preserve">
      2. Қазақстан Республикасының Қаржы министрлігі жыл сайын 1 ақпанға және 1 тамызға Қазақстан Республикасының Үкiметiне Бағдарламаны iске асыру барысы туралы ақпарат ұсынсын.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2006 жылғы 13 қаңтардағы  </w:t>
      </w:r>
      <w:r>
        <w:rPr>
          <w:rFonts w:ascii="Times New Roman"/>
          <w:b w:val="false"/>
          <w:i w:val="false"/>
          <w:color w:val="000000"/>
          <w:sz w:val="28"/>
        </w:rPr>
        <w:t xml:space="preserve">N 38 </w:t>
      </w:r>
      <w:r>
        <w:rPr>
          <w:rFonts w:ascii="Times New Roman"/>
          <w:b w:val="false"/>
          <w:i w:val="false"/>
          <w:color w:val="ff0000"/>
          <w:sz w:val="28"/>
        </w:rPr>
        <w:t xml:space="preserve"> қаулысымен. </w:t>
      </w:r>
    </w:p>
    <w:bookmarkEnd w:id="2"/>
    <w:bookmarkStart w:name="z3" w:id="3"/>
    <w:p>
      <w:pPr>
        <w:spacing w:after="0"/>
        <w:ind w:left="0"/>
        <w:jc w:val="both"/>
      </w:pPr>
      <w:r>
        <w:rPr>
          <w:rFonts w:ascii="Times New Roman"/>
          <w:b w:val="false"/>
          <w:i w:val="false"/>
          <w:color w:val="000000"/>
          <w:sz w:val="28"/>
        </w:rPr>
        <w:t xml:space="preserve">
      3. Осы қаулының орындалуын бақылау Қазақстан Республикасы Премьер-Министрi Кеңсесiнiң Басшысына жүктелсiн.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Үкіметінің 2006 жылғы 13 қаңтардағы  </w:t>
      </w:r>
      <w:r>
        <w:rPr>
          <w:rFonts w:ascii="Times New Roman"/>
          <w:b w:val="false"/>
          <w:i w:val="false"/>
          <w:color w:val="000000"/>
          <w:sz w:val="28"/>
        </w:rPr>
        <w:t xml:space="preserve">N 38 </w:t>
      </w:r>
      <w:r>
        <w:rPr>
          <w:rFonts w:ascii="Times New Roman"/>
          <w:b w:val="false"/>
          <w:i w:val="false"/>
          <w:color w:val="ff0000"/>
          <w:sz w:val="28"/>
        </w:rPr>
        <w:t xml:space="preserve"> қаулысымен. </w:t>
      </w:r>
    </w:p>
    <w:bookmarkEnd w:id="3"/>
    <w:bookmarkStart w:name="z4" w:id="4"/>
    <w:p>
      <w:pPr>
        <w:spacing w:after="0"/>
        <w:ind w:left="0"/>
        <w:jc w:val="both"/>
      </w:pPr>
      <w:r>
        <w:rPr>
          <w:rFonts w:ascii="Times New Roman"/>
          <w:b w:val="false"/>
          <w:i w:val="false"/>
          <w:color w:val="000000"/>
          <w:sz w:val="28"/>
        </w:rPr>
        <w:t xml:space="preserve">
      4. Осы қаулы қол қойылған күнiнен бастап күшiне енедi.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5"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3 қазандағы   </w:t>
      </w:r>
      <w:r>
        <w:br/>
      </w:r>
      <w:r>
        <w:rPr>
          <w:rFonts w:ascii="Times New Roman"/>
          <w:b w:val="false"/>
          <w:i w:val="false"/>
          <w:color w:val="000000"/>
          <w:sz w:val="28"/>
        </w:rPr>
        <w:t xml:space="preserve">
N 1019 қаулысымен     </w:t>
      </w:r>
      <w:r>
        <w:br/>
      </w:r>
      <w:r>
        <w:rPr>
          <w:rFonts w:ascii="Times New Roman"/>
          <w:b w:val="false"/>
          <w:i w:val="false"/>
          <w:color w:val="000000"/>
          <w:sz w:val="28"/>
        </w:rPr>
        <w:t xml:space="preserve">
бекiтiлген         </w:t>
      </w:r>
    </w:p>
    <w:bookmarkEnd w:id="5"/>
    <w:bookmarkStart w:name="z6" w:id="6"/>
    <w:p>
      <w:pPr>
        <w:spacing w:after="0"/>
        <w:ind w:left="0"/>
        <w:jc w:val="left"/>
      </w:pPr>
      <w:r>
        <w:rPr>
          <w:rFonts w:ascii="Times New Roman"/>
          <w:b/>
          <w:i w:val="false"/>
          <w:color w:val="000000"/>
        </w:rPr>
        <w:t xml:space="preserve"> 
  Қазақстан Республикасының кеден қызметiн дамытудың </w:t>
      </w:r>
      <w:r>
        <w:br/>
      </w:r>
      <w:r>
        <w:rPr>
          <w:rFonts w:ascii="Times New Roman"/>
          <w:b/>
          <w:i w:val="false"/>
          <w:color w:val="000000"/>
        </w:rPr>
        <w:t xml:space="preserve">
2004-2006 жылдарға арналған бағдарламасы </w:t>
      </w:r>
    </w:p>
    <w:bookmarkEnd w:id="6"/>
    <w:bookmarkStart w:name="z7" w:id="7"/>
    <w:p>
      <w:pPr>
        <w:spacing w:after="0"/>
        <w:ind w:left="0"/>
        <w:jc w:val="left"/>
      </w:pPr>
      <w:r>
        <w:rPr>
          <w:rFonts w:ascii="Times New Roman"/>
          <w:b/>
          <w:i w:val="false"/>
          <w:color w:val="000000"/>
        </w:rPr>
        <w:t xml:space="preserve"> 
  1. Паспорт </w:t>
      </w:r>
    </w:p>
    <w:bookmarkEnd w:id="7"/>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Бағдарламаның атауы      Қазақстан Республикасының кеден қызметiн </w:t>
      </w:r>
      <w:r>
        <w:br/>
      </w:r>
      <w:r>
        <w:rPr>
          <w:rFonts w:ascii="Times New Roman"/>
          <w:b w:val="false"/>
          <w:i w:val="false"/>
          <w:color w:val="000000"/>
          <w:sz w:val="28"/>
        </w:rPr>
        <w:t xml:space="preserve">
                         дамытудың 2004-2006 жылдарға арналған </w:t>
      </w:r>
      <w:r>
        <w:br/>
      </w:r>
      <w:r>
        <w:rPr>
          <w:rFonts w:ascii="Times New Roman"/>
          <w:b w:val="false"/>
          <w:i w:val="false"/>
          <w:color w:val="000000"/>
          <w:sz w:val="28"/>
        </w:rPr>
        <w:t xml:space="preserve">
                         бағдарламасы </w:t>
      </w:r>
      <w:r>
        <w:br/>
      </w:r>
      <w:r>
        <w:rPr>
          <w:rFonts w:ascii="Times New Roman"/>
          <w:b w:val="false"/>
          <w:i w:val="false"/>
          <w:color w:val="000000"/>
          <w:sz w:val="28"/>
        </w:rPr>
        <w:t xml:space="preserve">
Негiзгi әзiрлеушi        Қазақстан Pecпубликасының Кедендiк бақылау </w:t>
      </w:r>
      <w:r>
        <w:br/>
      </w:r>
      <w:r>
        <w:rPr>
          <w:rFonts w:ascii="Times New Roman"/>
          <w:b w:val="false"/>
          <w:i w:val="false"/>
          <w:color w:val="000000"/>
          <w:sz w:val="28"/>
        </w:rPr>
        <w:t xml:space="preserve">
                         агенттiгi </w:t>
      </w:r>
      <w:r>
        <w:br/>
      </w:r>
      <w:r>
        <w:rPr>
          <w:rFonts w:ascii="Times New Roman"/>
          <w:b w:val="false"/>
          <w:i w:val="false"/>
          <w:color w:val="000000"/>
          <w:sz w:val="28"/>
        </w:rPr>
        <w:t xml:space="preserve">
Бағдарламаның негiзгi    Қазақстан Республикасының сыртқы сауда </w:t>
      </w:r>
      <w:r>
        <w:br/>
      </w:r>
      <w:r>
        <w:rPr>
          <w:rFonts w:ascii="Times New Roman"/>
          <w:b w:val="false"/>
          <w:i w:val="false"/>
          <w:color w:val="000000"/>
          <w:sz w:val="28"/>
        </w:rPr>
        <w:t xml:space="preserve">
мақсаты                  қатынастарын дамыту және экономикалық </w:t>
      </w:r>
      <w:r>
        <w:br/>
      </w:r>
      <w:r>
        <w:rPr>
          <w:rFonts w:ascii="Times New Roman"/>
          <w:b w:val="false"/>
          <w:i w:val="false"/>
          <w:color w:val="000000"/>
          <w:sz w:val="28"/>
        </w:rPr>
        <w:t xml:space="preserve">
                         қауiпсiздiгiн қамтамасыз ету үшiн кедендiк </w:t>
      </w:r>
      <w:r>
        <w:br/>
      </w:r>
      <w:r>
        <w:rPr>
          <w:rFonts w:ascii="Times New Roman"/>
          <w:b w:val="false"/>
          <w:i w:val="false"/>
          <w:color w:val="000000"/>
          <w:sz w:val="28"/>
        </w:rPr>
        <w:t xml:space="preserve">
                         әкiмшiлендiрудiң нысандары мен әдiстерiн </w:t>
      </w:r>
      <w:r>
        <w:br/>
      </w:r>
      <w:r>
        <w:rPr>
          <w:rFonts w:ascii="Times New Roman"/>
          <w:b w:val="false"/>
          <w:i w:val="false"/>
          <w:color w:val="000000"/>
          <w:sz w:val="28"/>
        </w:rPr>
        <w:t xml:space="preserve">
                         халықаралық талаптар мен стандарттарға </w:t>
      </w:r>
      <w:r>
        <w:br/>
      </w:r>
      <w:r>
        <w:rPr>
          <w:rFonts w:ascii="Times New Roman"/>
          <w:b w:val="false"/>
          <w:i w:val="false"/>
          <w:color w:val="000000"/>
          <w:sz w:val="28"/>
        </w:rPr>
        <w:t xml:space="preserve">
                         сәйкес келтiру </w:t>
      </w:r>
      <w:r>
        <w:br/>
      </w:r>
      <w:r>
        <w:rPr>
          <w:rFonts w:ascii="Times New Roman"/>
          <w:b w:val="false"/>
          <w:i w:val="false"/>
          <w:color w:val="000000"/>
          <w:sz w:val="28"/>
        </w:rPr>
        <w:t xml:space="preserve">
Бағдарламаны әзiрлеу     Қазақстан Республикасы Кеден кодексiнiң </w:t>
      </w:r>
      <w:r>
        <w:br/>
      </w:r>
      <w:r>
        <w:rPr>
          <w:rFonts w:ascii="Times New Roman"/>
          <w:b w:val="false"/>
          <w:i w:val="false"/>
          <w:color w:val="000000"/>
          <w:sz w:val="28"/>
        </w:rPr>
        <w:t xml:space="preserve">
қажеттiлiгiнiң           қабылдануына байланысты заңнамалық базаны </w:t>
      </w:r>
      <w:r>
        <w:br/>
      </w:r>
      <w:r>
        <w:rPr>
          <w:rFonts w:ascii="Times New Roman"/>
          <w:b w:val="false"/>
          <w:i w:val="false"/>
          <w:color w:val="000000"/>
          <w:sz w:val="28"/>
        </w:rPr>
        <w:t xml:space="preserve">
негiздемесi              оған сәйкес келтiру және одан әрi </w:t>
      </w:r>
      <w:r>
        <w:br/>
      </w:r>
      <w:r>
        <w:rPr>
          <w:rFonts w:ascii="Times New Roman"/>
          <w:b w:val="false"/>
          <w:i w:val="false"/>
          <w:color w:val="000000"/>
          <w:sz w:val="28"/>
        </w:rPr>
        <w:t xml:space="preserve">
                         жетiлдiру талап етiледi. Қазақстанның </w:t>
      </w:r>
      <w:r>
        <w:br/>
      </w:r>
      <w:r>
        <w:rPr>
          <w:rFonts w:ascii="Times New Roman"/>
          <w:b w:val="false"/>
          <w:i w:val="false"/>
          <w:color w:val="000000"/>
          <w:sz w:val="28"/>
        </w:rPr>
        <w:t xml:space="preserve">
                         халықаралық конвенцияларға қосылуы және </w:t>
      </w:r>
      <w:r>
        <w:br/>
      </w:r>
      <w:r>
        <w:rPr>
          <w:rFonts w:ascii="Times New Roman"/>
          <w:b w:val="false"/>
          <w:i w:val="false"/>
          <w:color w:val="000000"/>
          <w:sz w:val="28"/>
        </w:rPr>
        <w:t xml:space="preserve">
                         Дүниежүзілік Сауда Ұйымына енуi шеңберiнде </w:t>
      </w:r>
      <w:r>
        <w:br/>
      </w:r>
      <w:r>
        <w:rPr>
          <w:rFonts w:ascii="Times New Roman"/>
          <w:b w:val="false"/>
          <w:i w:val="false"/>
          <w:color w:val="000000"/>
          <w:sz w:val="28"/>
        </w:rPr>
        <w:t xml:space="preserve">
                         iс-шаралар жүргiзу. Халықаралық шарттардың </w:t>
      </w:r>
      <w:r>
        <w:br/>
      </w:r>
      <w:r>
        <w:rPr>
          <w:rFonts w:ascii="Times New Roman"/>
          <w:b w:val="false"/>
          <w:i w:val="false"/>
          <w:color w:val="000000"/>
          <w:sz w:val="28"/>
        </w:rPr>
        <w:t xml:space="preserve">
                         iс жүзiнде iске асырылуын қамтамасыз ету, </w:t>
      </w:r>
      <w:r>
        <w:br/>
      </w:r>
      <w:r>
        <w:rPr>
          <w:rFonts w:ascii="Times New Roman"/>
          <w:b w:val="false"/>
          <w:i w:val="false"/>
          <w:color w:val="000000"/>
          <w:sz w:val="28"/>
        </w:rPr>
        <w:t xml:space="preserve">
                         таяу және алыс шетелдердiң кеден </w:t>
      </w:r>
      <w:r>
        <w:br/>
      </w:r>
      <w:r>
        <w:rPr>
          <w:rFonts w:ascii="Times New Roman"/>
          <w:b w:val="false"/>
          <w:i w:val="false"/>
          <w:color w:val="000000"/>
          <w:sz w:val="28"/>
        </w:rPr>
        <w:t xml:space="preserve">
                         қызметтерiмен жедел ақпарат алмасуды </w:t>
      </w:r>
      <w:r>
        <w:br/>
      </w:r>
      <w:r>
        <w:rPr>
          <w:rFonts w:ascii="Times New Roman"/>
          <w:b w:val="false"/>
          <w:i w:val="false"/>
          <w:color w:val="000000"/>
          <w:sz w:val="28"/>
        </w:rPr>
        <w:t xml:space="preserve">
                         тұрақты негiзде жүзеге асыру үшін кеден </w:t>
      </w:r>
      <w:r>
        <w:br/>
      </w:r>
      <w:r>
        <w:rPr>
          <w:rFonts w:ascii="Times New Roman"/>
          <w:b w:val="false"/>
          <w:i w:val="false"/>
          <w:color w:val="000000"/>
          <w:sz w:val="28"/>
        </w:rPr>
        <w:t xml:space="preserve">
                         органдарының материалдық жағынан нашар </w:t>
      </w:r>
      <w:r>
        <w:br/>
      </w:r>
      <w:r>
        <w:rPr>
          <w:rFonts w:ascii="Times New Roman"/>
          <w:b w:val="false"/>
          <w:i w:val="false"/>
          <w:color w:val="000000"/>
          <w:sz w:val="28"/>
        </w:rPr>
        <w:t xml:space="preserve">
                         жарақтандырылуы мәселесiн шешу талап </w:t>
      </w:r>
      <w:r>
        <w:br/>
      </w:r>
      <w:r>
        <w:rPr>
          <w:rFonts w:ascii="Times New Roman"/>
          <w:b w:val="false"/>
          <w:i w:val="false"/>
          <w:color w:val="000000"/>
          <w:sz w:val="28"/>
        </w:rPr>
        <w:t xml:space="preserve">
                         етiледi. </w:t>
      </w:r>
      <w:r>
        <w:br/>
      </w:r>
      <w:r>
        <w:rPr>
          <w:rFonts w:ascii="Times New Roman"/>
          <w:b w:val="false"/>
          <w:i w:val="false"/>
          <w:color w:val="000000"/>
          <w:sz w:val="28"/>
        </w:rPr>
        <w:t xml:space="preserve">
Бағдарламаның негiзгi    Кедендiк әкiмшiлендiрудi жетiлдiру,  </w:t>
      </w:r>
      <w:r>
        <w:br/>
      </w:r>
      <w:r>
        <w:rPr>
          <w:rFonts w:ascii="Times New Roman"/>
          <w:b w:val="false"/>
          <w:i w:val="false"/>
          <w:color w:val="000000"/>
          <w:sz w:val="28"/>
        </w:rPr>
        <w:t xml:space="preserve">
мiндеттерi               кедендiк бақылау әдiстерi мен нысандарының </w:t>
      </w:r>
      <w:r>
        <w:br/>
      </w:r>
      <w:r>
        <w:rPr>
          <w:rFonts w:ascii="Times New Roman"/>
          <w:b w:val="false"/>
          <w:i w:val="false"/>
          <w:color w:val="000000"/>
          <w:sz w:val="28"/>
        </w:rPr>
        <w:t xml:space="preserve">
                         тиiмдiлiгiн арттыру; қазiргi заманғы </w:t>
      </w:r>
      <w:r>
        <w:br/>
      </w:r>
      <w:r>
        <w:rPr>
          <w:rFonts w:ascii="Times New Roman"/>
          <w:b w:val="false"/>
          <w:i w:val="false"/>
          <w:color w:val="000000"/>
          <w:sz w:val="28"/>
        </w:rPr>
        <w:t xml:space="preserve">
                         ақпараттық технологияларды одан әрi енгiзу; </w:t>
      </w:r>
      <w:r>
        <w:br/>
      </w:r>
      <w:r>
        <w:rPr>
          <w:rFonts w:ascii="Times New Roman"/>
          <w:b w:val="false"/>
          <w:i w:val="false"/>
          <w:color w:val="000000"/>
          <w:sz w:val="28"/>
        </w:rPr>
        <w:t xml:space="preserve">
                         кеден статистикасын дамыту және оның </w:t>
      </w:r>
      <w:r>
        <w:br/>
      </w:r>
      <w:r>
        <w:rPr>
          <w:rFonts w:ascii="Times New Roman"/>
          <w:b w:val="false"/>
          <w:i w:val="false"/>
          <w:color w:val="000000"/>
          <w:sz w:val="28"/>
        </w:rPr>
        <w:t xml:space="preserve">
                         базасында сыртқы сауданың сенiмдi </w:t>
      </w:r>
      <w:r>
        <w:br/>
      </w:r>
      <w:r>
        <w:rPr>
          <w:rFonts w:ascii="Times New Roman"/>
          <w:b w:val="false"/>
          <w:i w:val="false"/>
          <w:color w:val="000000"/>
          <w:sz w:val="28"/>
        </w:rPr>
        <w:t xml:space="preserve">
                         статистикасын қалыптастыру; шекаралас </w:t>
      </w:r>
      <w:r>
        <w:br/>
      </w:r>
      <w:r>
        <w:rPr>
          <w:rFonts w:ascii="Times New Roman"/>
          <w:b w:val="false"/>
          <w:i w:val="false"/>
          <w:color w:val="000000"/>
          <w:sz w:val="28"/>
        </w:rPr>
        <w:t xml:space="preserve">
                         мемлекеттердiң кеден қызметтерiмен өзара </w:t>
      </w:r>
      <w:r>
        <w:br/>
      </w:r>
      <w:r>
        <w:rPr>
          <w:rFonts w:ascii="Times New Roman"/>
          <w:b w:val="false"/>
          <w:i w:val="false"/>
          <w:color w:val="000000"/>
          <w:sz w:val="28"/>
        </w:rPr>
        <w:t xml:space="preserve">
                         iс-қимылды нығайту. </w:t>
      </w:r>
      <w:r>
        <w:br/>
      </w:r>
      <w:r>
        <w:rPr>
          <w:rFonts w:ascii="Times New Roman"/>
          <w:b w:val="false"/>
          <w:i w:val="false"/>
          <w:color w:val="000000"/>
          <w:sz w:val="28"/>
        </w:rPr>
        <w:t xml:space="preserve">
Бағдарламаны             Pecпубликалық бюджет қаражатынан </w:t>
      </w:r>
      <w:r>
        <w:br/>
      </w:r>
      <w:r>
        <w:rPr>
          <w:rFonts w:ascii="Times New Roman"/>
          <w:b w:val="false"/>
          <w:i w:val="false"/>
          <w:color w:val="000000"/>
          <w:sz w:val="28"/>
        </w:rPr>
        <w:t xml:space="preserve">
қаржыландыру көздерi     12 320,9 млн. теңге, оның iшiнде 2004 </w:t>
      </w:r>
      <w:r>
        <w:br/>
      </w:r>
      <w:r>
        <w:rPr>
          <w:rFonts w:ascii="Times New Roman"/>
          <w:b w:val="false"/>
          <w:i w:val="false"/>
          <w:color w:val="000000"/>
          <w:sz w:val="28"/>
        </w:rPr>
        <w:t xml:space="preserve">
                         жылы - 3 548,6 млн. теңге, 2005 жылы - </w:t>
      </w:r>
      <w:r>
        <w:br/>
      </w:r>
      <w:r>
        <w:rPr>
          <w:rFonts w:ascii="Times New Roman"/>
          <w:b w:val="false"/>
          <w:i w:val="false"/>
          <w:color w:val="000000"/>
          <w:sz w:val="28"/>
        </w:rPr>
        <w:t xml:space="preserve">
                         4 554,4 млн. теңге, 2006 жылы - 4 217,9 </w:t>
      </w:r>
      <w:r>
        <w:br/>
      </w:r>
      <w:r>
        <w:rPr>
          <w:rFonts w:ascii="Times New Roman"/>
          <w:b w:val="false"/>
          <w:i w:val="false"/>
          <w:color w:val="000000"/>
          <w:sz w:val="28"/>
        </w:rPr>
        <w:t xml:space="preserve">
                         млн. теңге сомасында қаржыландыру көлемi </w:t>
      </w:r>
      <w:r>
        <w:br/>
      </w:r>
      <w:r>
        <w:rPr>
          <w:rFonts w:ascii="Times New Roman"/>
          <w:b w:val="false"/>
          <w:i w:val="false"/>
          <w:color w:val="000000"/>
          <w:sz w:val="28"/>
        </w:rPr>
        <w:t xml:space="preserve">
                         талап етiледi. </w:t>
      </w:r>
      <w:r>
        <w:br/>
      </w:r>
      <w:r>
        <w:rPr>
          <w:rFonts w:ascii="Times New Roman"/>
          <w:b w:val="false"/>
          <w:i w:val="false"/>
          <w:color w:val="000000"/>
          <w:sz w:val="28"/>
        </w:rPr>
        <w:t xml:space="preserve">
Бағдарламаны iске асыру  2004-2006 жылдар </w:t>
      </w:r>
      <w:r>
        <w:br/>
      </w:r>
      <w:r>
        <w:rPr>
          <w:rFonts w:ascii="Times New Roman"/>
          <w:b w:val="false"/>
          <w:i w:val="false"/>
          <w:color w:val="000000"/>
          <w:sz w:val="28"/>
        </w:rPr>
        <w:t xml:space="preserve">
мерзiмдерi </w:t>
      </w:r>
      <w:r>
        <w:br/>
      </w:r>
      <w:r>
        <w:rPr>
          <w:rFonts w:ascii="Times New Roman"/>
          <w:b w:val="false"/>
          <w:i w:val="false"/>
          <w:color w:val="000000"/>
          <w:sz w:val="28"/>
        </w:rPr>
        <w:t xml:space="preserve">
Күтiлетiн нәтижелер      Бағдарламаны iске асырудың нәтижесiнде оның </w:t>
      </w:r>
      <w:r>
        <w:br/>
      </w:r>
      <w:r>
        <w:rPr>
          <w:rFonts w:ascii="Times New Roman"/>
          <w:b w:val="false"/>
          <w:i w:val="false"/>
          <w:color w:val="000000"/>
          <w:sz w:val="28"/>
        </w:rPr>
        <w:t xml:space="preserve">
                         материалдық-техникалық базасы одан әрi </w:t>
      </w:r>
      <w:r>
        <w:br/>
      </w:r>
      <w:r>
        <w:rPr>
          <w:rFonts w:ascii="Times New Roman"/>
          <w:b w:val="false"/>
          <w:i w:val="false"/>
          <w:color w:val="000000"/>
          <w:sz w:val="28"/>
        </w:rPr>
        <w:t xml:space="preserve">
                         дамиды және жаңарады, сыртқы экономикалық </w:t>
      </w:r>
      <w:r>
        <w:br/>
      </w:r>
      <w:r>
        <w:rPr>
          <w:rFonts w:ascii="Times New Roman"/>
          <w:b w:val="false"/>
          <w:i w:val="false"/>
          <w:color w:val="000000"/>
          <w:sz w:val="28"/>
        </w:rPr>
        <w:t xml:space="preserve">
                         қызметке қатысушыларға кедендiк қызмет </w:t>
      </w:r>
      <w:r>
        <w:br/>
      </w:r>
      <w:r>
        <w:rPr>
          <w:rFonts w:ascii="Times New Roman"/>
          <w:b w:val="false"/>
          <w:i w:val="false"/>
          <w:color w:val="000000"/>
          <w:sz w:val="28"/>
        </w:rPr>
        <w:t xml:space="preserve">
                         көрсету технологиясы жақсарады, кеден </w:t>
      </w:r>
      <w:r>
        <w:br/>
      </w:r>
      <w:r>
        <w:rPr>
          <w:rFonts w:ascii="Times New Roman"/>
          <w:b w:val="false"/>
          <w:i w:val="false"/>
          <w:color w:val="000000"/>
          <w:sz w:val="28"/>
        </w:rPr>
        <w:t xml:space="preserve">
                         қызметкерлерiнiң кәсiби даярлық деңгейi </w:t>
      </w:r>
      <w:r>
        <w:br/>
      </w:r>
      <w:r>
        <w:rPr>
          <w:rFonts w:ascii="Times New Roman"/>
          <w:b w:val="false"/>
          <w:i w:val="false"/>
          <w:color w:val="000000"/>
          <w:sz w:val="28"/>
        </w:rPr>
        <w:t xml:space="preserve">
                         артады, кеден қызметiн заңнамалық, </w:t>
      </w:r>
      <w:r>
        <w:br/>
      </w:r>
      <w:r>
        <w:rPr>
          <w:rFonts w:ascii="Times New Roman"/>
          <w:b w:val="false"/>
          <w:i w:val="false"/>
          <w:color w:val="000000"/>
          <w:sz w:val="28"/>
        </w:rPr>
        <w:t xml:space="preserve">
                         нормативтiк құқықтық, әдiстемелiк және </w:t>
      </w:r>
      <w:r>
        <w:br/>
      </w:r>
      <w:r>
        <w:rPr>
          <w:rFonts w:ascii="Times New Roman"/>
          <w:b w:val="false"/>
          <w:i w:val="false"/>
          <w:color w:val="000000"/>
          <w:sz w:val="28"/>
        </w:rPr>
        <w:t xml:space="preserve">
                         ақпараттық қамтамасыз ету жақсарады. </w:t>
      </w:r>
      <w:r>
        <w:br/>
      </w:r>
      <w:r>
        <w:rPr>
          <w:rFonts w:ascii="Times New Roman"/>
          <w:b w:val="false"/>
          <w:i w:val="false"/>
          <w:color w:val="000000"/>
          <w:sz w:val="28"/>
        </w:rPr>
        <w:t xml:space="preserve">
                         Тұтастай алғанда кеден жүйесiнiң жұмыс </w:t>
      </w:r>
      <w:r>
        <w:br/>
      </w:r>
      <w:r>
        <w:rPr>
          <w:rFonts w:ascii="Times New Roman"/>
          <w:b w:val="false"/>
          <w:i w:val="false"/>
          <w:color w:val="000000"/>
          <w:sz w:val="28"/>
        </w:rPr>
        <w:t xml:space="preserve">
                         істеу тиiмдiлiгi артады. 2004-2006 </w:t>
      </w:r>
      <w:r>
        <w:br/>
      </w:r>
      <w:r>
        <w:rPr>
          <w:rFonts w:ascii="Times New Roman"/>
          <w:b w:val="false"/>
          <w:i w:val="false"/>
          <w:color w:val="000000"/>
          <w:sz w:val="28"/>
        </w:rPr>
        <w:t xml:space="preserve">
                         жылдардағы мемлекеттiк бюджетке кедендiк </w:t>
      </w:r>
      <w:r>
        <w:br/>
      </w:r>
      <w:r>
        <w:rPr>
          <w:rFonts w:ascii="Times New Roman"/>
          <w:b w:val="false"/>
          <w:i w:val="false"/>
          <w:color w:val="000000"/>
          <w:sz w:val="28"/>
        </w:rPr>
        <w:t xml:space="preserve">
                         төлемдер мен салық түсiмдерiнiң болжамды </w:t>
      </w:r>
      <w:r>
        <w:br/>
      </w:r>
      <w:r>
        <w:rPr>
          <w:rFonts w:ascii="Times New Roman"/>
          <w:b w:val="false"/>
          <w:i w:val="false"/>
          <w:color w:val="000000"/>
          <w:sz w:val="28"/>
        </w:rPr>
        <w:t xml:space="preserve">
                         өсiмi тұтастай алғанда 100,0 млрд. теңге </w:t>
      </w:r>
      <w:r>
        <w:br/>
      </w:r>
      <w:r>
        <w:rPr>
          <w:rFonts w:ascii="Times New Roman"/>
          <w:b w:val="false"/>
          <w:i w:val="false"/>
          <w:color w:val="000000"/>
          <w:sz w:val="28"/>
        </w:rPr>
        <w:t xml:space="preserve">
                         болады: 2004 жылы - 31,0 млрд. теңге, 2005 </w:t>
      </w:r>
      <w:r>
        <w:br/>
      </w:r>
      <w:r>
        <w:rPr>
          <w:rFonts w:ascii="Times New Roman"/>
          <w:b w:val="false"/>
          <w:i w:val="false"/>
          <w:color w:val="000000"/>
          <w:sz w:val="28"/>
        </w:rPr>
        <w:t xml:space="preserve">
                         жылы - 34,0 млрд. теңге, 2006 жылы - 35,0 </w:t>
      </w:r>
      <w:r>
        <w:br/>
      </w:r>
      <w:r>
        <w:rPr>
          <w:rFonts w:ascii="Times New Roman"/>
          <w:b w:val="false"/>
          <w:i w:val="false"/>
          <w:color w:val="000000"/>
          <w:sz w:val="28"/>
        </w:rPr>
        <w:t xml:space="preserve">
                         млрд. теңге. </w:t>
      </w:r>
      <w:r>
        <w:br/>
      </w:r>
      <w:r>
        <w:rPr>
          <w:rFonts w:ascii="Times New Roman"/>
          <w:b w:val="false"/>
          <w:i w:val="false"/>
          <w:color w:val="000000"/>
          <w:sz w:val="28"/>
        </w:rPr>
        <w:t xml:space="preserve">
____________________________________________________________________ </w:t>
      </w:r>
    </w:p>
    <w:bookmarkStart w:name="z8" w:id="8"/>
    <w:p>
      <w:pPr>
        <w:spacing w:after="0"/>
        <w:ind w:left="0"/>
        <w:jc w:val="left"/>
      </w:pPr>
      <w:r>
        <w:rPr>
          <w:rFonts w:ascii="Times New Roman"/>
          <w:b/>
          <w:i w:val="false"/>
          <w:color w:val="000000"/>
        </w:rPr>
        <w:t xml:space="preserve"> 
  2. Кiрiспе </w:t>
      </w:r>
    </w:p>
    <w:bookmarkEnd w:id="8"/>
    <w:p>
      <w:pPr>
        <w:spacing w:after="0"/>
        <w:ind w:left="0"/>
        <w:jc w:val="both"/>
      </w:pPr>
      <w:r>
        <w:rPr>
          <w:rFonts w:ascii="Times New Roman"/>
          <w:b w:val="false"/>
          <w:i w:val="false"/>
          <w:color w:val="000000"/>
          <w:sz w:val="28"/>
        </w:rPr>
        <w:t xml:space="preserve">      Мақсаты отандық рынокты қорғаудан, ұлттық экономиканың құрылымдық қайта құрылуын ынталандырудан, кеден төлемдерi мен салықтарының eң көп жиналуын қамтамасыз ететiн тиiмдi кедендiк әкiмшiлендiрудi ұйымдастырудан көрiнетiн кеден саясаты ел дамуының орта және ұзақ мерзiмдi стратегиясының ажырамас бөлiгi болып табылады. </w:t>
      </w:r>
      <w:r>
        <w:br/>
      </w:r>
      <w:r>
        <w:rPr>
          <w:rFonts w:ascii="Times New Roman"/>
          <w:b w:val="false"/>
          <w:i w:val="false"/>
          <w:color w:val="000000"/>
          <w:sz w:val="28"/>
        </w:rPr>
        <w:t xml:space="preserve">
      Кеден саясатын табысты iске асыру кеден қызметiнiң даму деңгейiне, оның беделi мен құзыреттiлiгiн халықаралық сауда қоғамдастығының тануына, сондай-ақ ел iшiндегi кең әлеуметтiк қолдауға тiкелей тәуелдi болады. </w:t>
      </w:r>
      <w:r>
        <w:br/>
      </w:r>
      <w:r>
        <w:rPr>
          <w:rFonts w:ascii="Times New Roman"/>
          <w:b w:val="false"/>
          <w:i w:val="false"/>
          <w:color w:val="000000"/>
          <w:sz w:val="28"/>
        </w:rPr>
        <w:t xml:space="preserve">
      Кеден қызметiн одан әрi жетiлдiру қажеттiлiгi кеден органдары қызметiнiң сапасы мен тиiмдiлiгiне, оның халықаралық iскерлiк және сауда операцияларын жүзеге асыру практикасына сәйкестiгiне қойылатын жоғары талаптарға негiзделген. </w:t>
      </w:r>
      <w:r>
        <w:br/>
      </w:r>
      <w:r>
        <w:rPr>
          <w:rFonts w:ascii="Times New Roman"/>
          <w:b w:val="false"/>
          <w:i w:val="false"/>
          <w:color w:val="000000"/>
          <w:sz w:val="28"/>
        </w:rPr>
        <w:t xml:space="preserve">
      Кеден саясатының құрамдастарын негiзге ала отырып, кеден қызметiнiң одан әрi дамуы кеден органдары қызметiнiң мынадай негiзгi бағыттары бойынша жүзеге асырылуы тиiс: </w:t>
      </w:r>
      <w:r>
        <w:br/>
      </w:r>
      <w:r>
        <w:rPr>
          <w:rFonts w:ascii="Times New Roman"/>
          <w:b w:val="false"/>
          <w:i w:val="false"/>
          <w:color w:val="000000"/>
          <w:sz w:val="28"/>
        </w:rPr>
        <w:t xml:space="preserve">
      мемлекеттiң экономикалық мүдделерiн қамтамасыз етуге қатысу; </w:t>
      </w:r>
      <w:r>
        <w:br/>
      </w:r>
      <w:r>
        <w:rPr>
          <w:rFonts w:ascii="Times New Roman"/>
          <w:b w:val="false"/>
          <w:i w:val="false"/>
          <w:color w:val="000000"/>
          <w:sz w:val="28"/>
        </w:rPr>
        <w:t xml:space="preserve">
      әлемдiк сауда қоғамдастығымен, сыртқы экономикалық қызметке қатысушылармен, халықаралық кеден ұйымдарымен, басқа елдердiң кеден органдарымен үйлесiмдi қарым-қатынастарды ұстану және дамыту; </w:t>
      </w:r>
      <w:r>
        <w:br/>
      </w:r>
      <w:r>
        <w:rPr>
          <w:rFonts w:ascii="Times New Roman"/>
          <w:b w:val="false"/>
          <w:i w:val="false"/>
          <w:color w:val="000000"/>
          <w:sz w:val="28"/>
        </w:rPr>
        <w:t xml:space="preserve">
      сыртқы экономикалық қызметтi кедендiк-тарифтiк реттеу тетiгiн қалыптастыруға қатысу; </w:t>
      </w:r>
      <w:r>
        <w:br/>
      </w:r>
      <w:r>
        <w:rPr>
          <w:rFonts w:ascii="Times New Roman"/>
          <w:b w:val="false"/>
          <w:i w:val="false"/>
          <w:color w:val="000000"/>
          <w:sz w:val="28"/>
        </w:rPr>
        <w:t xml:space="preserve">
      сыртқы экономикалық қызметке қатысушылардың тең құқықтарын қамтамасыз ету, контрабанда мен кеден ережелерiн бұзушылықтардың жолын кесу; </w:t>
      </w:r>
      <w:r>
        <w:br/>
      </w:r>
      <w:r>
        <w:rPr>
          <w:rFonts w:ascii="Times New Roman"/>
          <w:b w:val="false"/>
          <w:i w:val="false"/>
          <w:color w:val="000000"/>
          <w:sz w:val="28"/>
        </w:rPr>
        <w:t xml:space="preserve">
      кеден рәсiмдерiн жүзеге асыру кезiнде тиiмдiлiк пен айқындылықты арттыру; </w:t>
      </w:r>
      <w:r>
        <w:br/>
      </w:r>
      <w:r>
        <w:rPr>
          <w:rFonts w:ascii="Times New Roman"/>
          <w:b w:val="false"/>
          <w:i w:val="false"/>
          <w:color w:val="000000"/>
          <w:sz w:val="28"/>
        </w:rPr>
        <w:t xml:space="preserve">
      кеден органдары қызметкерлерiнiң кәсiби деңгейiн көтеру, сыртқы экономикалық қызметке қатысушыларға кедендiк қызмет көрсету саласында және қызметтiң өз iшiнде жалпы және кәсiптiк әдеп нормалары мен құндылықтарын қалыптастыру және ұстану. </w:t>
      </w:r>
      <w:r>
        <w:br/>
      </w:r>
      <w:r>
        <w:rPr>
          <w:rFonts w:ascii="Times New Roman"/>
          <w:b w:val="false"/>
          <w:i w:val="false"/>
          <w:color w:val="000000"/>
          <w:sz w:val="28"/>
        </w:rPr>
        <w:t xml:space="preserve">
      Кеден қызметiн дамытудың 2004-2006 жылдарға арналған бағдарламасы (бұдан әрi - Бағдарлама) қазiргi кезеңде кеден органдарының алдында тұрған мiндеттердiң тиiмдi шешiлуiн қамтамасыз ету мақсатында кеден қызметiнiң жұмысын оның барлық бағыттары бойынша одан әрi жетiлдiруге бағытталады. </w:t>
      </w:r>
    </w:p>
    <w:bookmarkStart w:name="z9" w:id="9"/>
    <w:p>
      <w:pPr>
        <w:spacing w:after="0"/>
        <w:ind w:left="0"/>
        <w:jc w:val="left"/>
      </w:pPr>
      <w:r>
        <w:rPr>
          <w:rFonts w:ascii="Times New Roman"/>
          <w:b/>
          <w:i w:val="false"/>
          <w:color w:val="000000"/>
        </w:rPr>
        <w:t xml:space="preserve"> 
  3. Проблеманың қазiргi кездегi жай-күйiн талдау </w:t>
      </w:r>
    </w:p>
    <w:bookmarkEnd w:id="9"/>
    <w:p>
      <w:pPr>
        <w:spacing w:after="0"/>
        <w:ind w:left="0"/>
        <w:jc w:val="both"/>
      </w:pPr>
      <w:r>
        <w:rPr>
          <w:rFonts w:ascii="Times New Roman"/>
          <w:b w:val="false"/>
          <w:i w:val="false"/>
          <w:color w:val="000000"/>
          <w:sz w:val="28"/>
        </w:rPr>
        <w:t xml:space="preserve">      Тауарлар мен көлiк құралдарын Қазақстан Республикасының кеден шекарасы арқылы өткiзу кезiнде фискальдық, бақылау функцияларын, сондай-ақ Қазақстан Республикасының заң актiлерiне сәйкес құқық қорғау органдарының функцияларын орындай отырып, кеден қызметi соңғы жылдары өзiнiң мемлекет жүргiзiп отырған сыртқы экономикалық саясаттағы рөлiн елеулi түрде күшейттi. </w:t>
      </w:r>
      <w:r>
        <w:br/>
      </w:r>
      <w:r>
        <w:rPr>
          <w:rFonts w:ascii="Times New Roman"/>
          <w:b w:val="false"/>
          <w:i w:val="false"/>
          <w:color w:val="000000"/>
          <w:sz w:val="28"/>
        </w:rPr>
        <w:t>
      Қазақстан Республикасы Үкiметiнiң 2000 жылғы 22 қарашадағы N 1746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"Қазақстан Республикасының кеден қызметiн реформалаудың 2000-2002 жылдарға арналған бағдарламасын" iске асыру кеден қызметiн дамытудағы елеулi қадам болып табылды. </w:t>
      </w:r>
      <w:r>
        <w:br/>
      </w:r>
      <w:r>
        <w:rPr>
          <w:rFonts w:ascii="Times New Roman"/>
          <w:b w:val="false"/>
          <w:i w:val="false"/>
          <w:color w:val="000000"/>
          <w:sz w:val="28"/>
        </w:rPr>
        <w:t xml:space="preserve">
      Қазақстанның әлемдiк экономикалық қатынастар жүйесiне ықпалдасу процесi кеден iсi саласындағы нормативтiк құқықтық базаны жетiлдiру қажеттiлiгiн алдын ала белгiледi. Осы мақсатта 2003 жылғы 1 мамырдан бастап күшiне енген Қазақстан Республикасының Кеден кодексі әзiрленiп, қабылданды, онда кеден рәсiмдерiн үйлестiру мен оңайлату мақсатында халықаралық конвенциялардың ережелерi ескерiлдi, сыртқы экономикалық қызметке қатысушылармен өзара қарым-қатынастардың жаңа қағидаттары мен кеден органдары жұмысының тиiмдiлiгiн арттыру тетiктерi енгiзiлдi. </w:t>
      </w:r>
      <w:r>
        <w:br/>
      </w:r>
      <w:r>
        <w:rPr>
          <w:rFonts w:ascii="Times New Roman"/>
          <w:b w:val="false"/>
          <w:i w:val="false"/>
          <w:color w:val="000000"/>
          <w:sz w:val="28"/>
        </w:rPr>
        <w:t xml:space="preserve">
      Кеден кодексiн iске асыру үшiн оның бiртектi қолдануы мақсатында кеден iсi саласында нормативтiк құқықтық кесiмдер әзiрлендi, қабылданды және жүйелендiрiлдi. </w:t>
      </w:r>
      <w:r>
        <w:br/>
      </w:r>
      <w:r>
        <w:rPr>
          <w:rFonts w:ascii="Times New Roman"/>
          <w:b w:val="false"/>
          <w:i w:val="false"/>
          <w:color w:val="000000"/>
          <w:sz w:val="28"/>
        </w:rPr>
        <w:t xml:space="preserve">
      Қазақстан Республикасының кеден қызметiн реформалаудың 2000-2002 жылдарға арналған бағдарламасын iске асыру барысында кедендiк әкiмшiлендiру нысандары мен әдiстерiн жетiлдiру үздiксiз негiзде жүзеге асырылды. Оның мақсаты оларды сыртқы экономикалық қызметке қатысушылар үшiн неғұрлым айқын және түсiнiктi ете отырып, кеден рәсiмдерiн оңайлату болды, бұл, өз кезегiнде, олар үшiн қолайлы жағдайлар жасайды. </w:t>
      </w:r>
      <w:r>
        <w:br/>
      </w:r>
      <w:r>
        <w:rPr>
          <w:rFonts w:ascii="Times New Roman"/>
          <w:b w:val="false"/>
          <w:i w:val="false"/>
          <w:color w:val="000000"/>
          <w:sz w:val="28"/>
        </w:rPr>
        <w:t xml:space="preserve">
      Кедендiк ресiмдеу тәртiбiн оңтайландыру мақсатында мамандандырылған кеден бекеттерiнде - "Кедендiк ресiмдеу орталықтарында" кедендiк бақылауды құжаттыққа және iс жүзiндегiге бөлу қағидатына сәйкес келетiн және "күнбе күн" әдiсi бойынша кеден рәсiмдерiн жүргiзудiң ұзақтығын қысқартуға ықпал ететiн кедендiк ресiмдеу мен кедендiк бақылаудың үш кезеңдi тетiгi енгiзiлдi. 2002 жылдың қорытындылары бойынша жүк кедендiк декларациялардың 84%-ға жуығы бiр жұмыс күнi iшiнде ресiмделдi. </w:t>
      </w:r>
      <w:r>
        <w:br/>
      </w:r>
      <w:r>
        <w:rPr>
          <w:rFonts w:ascii="Times New Roman"/>
          <w:b w:val="false"/>
          <w:i w:val="false"/>
          <w:color w:val="000000"/>
          <w:sz w:val="28"/>
        </w:rPr>
        <w:t xml:space="preserve">
      Бiрнеше жыл iшiнде республиканың кеден қызметi фискальдық функциясын орындау кезiнде тұрақты оң серпiнге қол жеткiздi. 2002 жылы мемлекеттiк бюджетке 155,3 млрд. теңге аударылды, бұл 1999 жылдың түсiмдерiнен 4 еседен астам артық (1-кесте). </w:t>
      </w:r>
    </w:p>
    <w:p>
      <w:pPr>
        <w:spacing w:after="0"/>
        <w:ind w:left="0"/>
        <w:jc w:val="both"/>
      </w:pPr>
      <w:r>
        <w:rPr>
          <w:rFonts w:ascii="Times New Roman"/>
          <w:b w:val="false"/>
          <w:i w:val="false"/>
          <w:color w:val="000000"/>
          <w:sz w:val="28"/>
        </w:rPr>
        <w:t xml:space="preserve">                                                           1-кесте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1999 | 2000 | 2001  | 2002 </w:t>
      </w:r>
      <w:r>
        <w:br/>
      </w:r>
      <w:r>
        <w:rPr>
          <w:rFonts w:ascii="Times New Roman"/>
          <w:b w:val="false"/>
          <w:i w:val="false"/>
          <w:color w:val="000000"/>
          <w:sz w:val="28"/>
        </w:rPr>
        <w:t xml:space="preserve">
       Көрсеткiштер                  |  жыл |  жыл |  жыл  |  жыл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Кеден төлемдерi мен салықтарының       38,2   58,7   102,5   155,3 </w:t>
      </w:r>
      <w:r>
        <w:br/>
      </w:r>
      <w:r>
        <w:rPr>
          <w:rFonts w:ascii="Times New Roman"/>
          <w:b w:val="false"/>
          <w:i w:val="false"/>
          <w:color w:val="000000"/>
          <w:sz w:val="28"/>
        </w:rPr>
        <w:t xml:space="preserve">
түсiмi, млрд. теңге </w:t>
      </w:r>
    </w:p>
    <w:p>
      <w:pPr>
        <w:spacing w:after="0"/>
        <w:ind w:left="0"/>
        <w:jc w:val="both"/>
      </w:pPr>
      <w:r>
        <w:rPr>
          <w:rFonts w:ascii="Times New Roman"/>
          <w:b w:val="false"/>
          <w:i w:val="false"/>
          <w:color w:val="000000"/>
          <w:sz w:val="28"/>
        </w:rPr>
        <w:t xml:space="preserve">Алынған кеден төлемдерi мен </w:t>
      </w:r>
      <w:r>
        <w:br/>
      </w:r>
      <w:r>
        <w:rPr>
          <w:rFonts w:ascii="Times New Roman"/>
          <w:b w:val="false"/>
          <w:i w:val="false"/>
          <w:color w:val="000000"/>
          <w:sz w:val="28"/>
        </w:rPr>
        <w:t xml:space="preserve">
салықтарының импорт көлемiне           7,5%   8,7%   11,1%   15,4% </w:t>
      </w:r>
      <w:r>
        <w:br/>
      </w:r>
      <w:r>
        <w:rPr>
          <w:rFonts w:ascii="Times New Roman"/>
          <w:b w:val="false"/>
          <w:i w:val="false"/>
          <w:color w:val="000000"/>
          <w:sz w:val="28"/>
        </w:rPr>
        <w:t xml:space="preserve">
қатынасы </w:t>
      </w:r>
    </w:p>
    <w:p>
      <w:pPr>
        <w:spacing w:after="0"/>
        <w:ind w:left="0"/>
        <w:jc w:val="both"/>
      </w:pPr>
      <w:r>
        <w:rPr>
          <w:rFonts w:ascii="Times New Roman"/>
          <w:b w:val="false"/>
          <w:i w:val="false"/>
          <w:color w:val="000000"/>
          <w:sz w:val="28"/>
        </w:rPr>
        <w:t xml:space="preserve">Бюджетке салық түсiмдерiнiң жалпы </w:t>
      </w:r>
      <w:r>
        <w:br/>
      </w:r>
      <w:r>
        <w:rPr>
          <w:rFonts w:ascii="Times New Roman"/>
          <w:b w:val="false"/>
          <w:i w:val="false"/>
          <w:color w:val="000000"/>
          <w:sz w:val="28"/>
        </w:rPr>
        <w:t xml:space="preserve">
сомасындағы кеден төлемдерi мен        11,8%  11,3%  14,2%   19,6% </w:t>
      </w:r>
      <w:r>
        <w:br/>
      </w:r>
      <w:r>
        <w:rPr>
          <w:rFonts w:ascii="Times New Roman"/>
          <w:b w:val="false"/>
          <w:i w:val="false"/>
          <w:color w:val="000000"/>
          <w:sz w:val="28"/>
        </w:rPr>
        <w:t xml:space="preserve">
салықтарының үлес салмағы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Мемлекеттiк бюджетке салық түсiмдерiнiң жалпы сомасындағы кеден төлемдерi мен салықтарының үлес салмағы 1999 жылғы 11,8%-дан 2002 жылы 19,6%-ға дейiн өстi. </w:t>
      </w:r>
      <w:r>
        <w:br/>
      </w:r>
      <w:r>
        <w:rPr>
          <w:rFonts w:ascii="Times New Roman"/>
          <w:b w:val="false"/>
          <w:i w:val="false"/>
          <w:color w:val="000000"/>
          <w:sz w:val="28"/>
        </w:rPr>
        <w:t xml:space="preserve">
      Мұндай нәтижелерге қол жеткiзуге кеден органдарының қызметiне қазiргi заманғы ақпараттық технологияларды енгiзу және пайдалану көбiне көп ықпал еттi. 2001 жылғы шiлдеде кеден органдарын басқарудың тiк құрылымын нығайтуға, ақпараттармен алмасу процестерiн елеулi түрде жеделдетуге мүмкiндiк берген Қазақстан Республикасының кедендiк автоматтандырылған ақпарат жүйесiнiң (ҚР КААЖ) бiрiншi кезегi енгiзiлдi. </w:t>
      </w:r>
      <w:r>
        <w:br/>
      </w:r>
      <w:r>
        <w:rPr>
          <w:rFonts w:ascii="Times New Roman"/>
          <w:b w:val="false"/>
          <w:i w:val="false"/>
          <w:color w:val="000000"/>
          <w:sz w:val="28"/>
        </w:rPr>
        <w:t xml:space="preserve">
      ЕурАзЭҚ елдерi Кеден Қызметтерiнiң Басшылары Кеңесiнiң шешiмiне сәйкес республиканың кеден қызметi Еуразиялық экономикалық қоғамдастыққа мүше мемлекеттер кеден қызметтерiнiң ақпараттық ресурстарымен автоматтандырылған алмасу жүйесiн құру жөнiнде ұсыныстар дайындауды жүргiзуде. </w:t>
      </w:r>
      <w:r>
        <w:br/>
      </w:r>
      <w:r>
        <w:rPr>
          <w:rFonts w:ascii="Times New Roman"/>
          <w:b w:val="false"/>
          <w:i w:val="false"/>
          <w:color w:val="000000"/>
          <w:sz w:val="28"/>
        </w:rPr>
        <w:t xml:space="preserve">
      2000-2002 жылдар iшiнде кеден органдарының сыртқы байланыстарды дамыту жөнiндегi қызметi жанданды, халықаралық сауда және кеден ұйымдарына ықпалдасу процестерi жалғасты, шет елдермен кеден мәселелерi бойынша бiрқатар екi жақты және көп жақты шарттар мен келiсiмдер жасалды. </w:t>
      </w:r>
      <w:r>
        <w:br/>
      </w:r>
      <w:r>
        <w:rPr>
          <w:rFonts w:ascii="Times New Roman"/>
          <w:b w:val="false"/>
          <w:i w:val="false"/>
          <w:color w:val="000000"/>
          <w:sz w:val="28"/>
        </w:rPr>
        <w:t>
      "Сыбайлас жемқорлыққа қарсы күрес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орындалуына үлкен назар аударылды. Бұл бағыттағы алдын алу жұмысының тиiмділігi туралы соңғы жылдар iшiндегi кеден органдарында анықталған құқық бұзушылықтардың қысқаруы бойынша таразылауға болады: 2000 жылы - 200, 2001 жылы - 185, 2002 жылы - 142 құқық бұзушылық. </w:t>
      </w:r>
      <w:r>
        <w:br/>
      </w:r>
      <w:r>
        <w:rPr>
          <w:rFonts w:ascii="Times New Roman"/>
          <w:b w:val="false"/>
          <w:i w:val="false"/>
          <w:color w:val="000000"/>
          <w:sz w:val="28"/>
        </w:rPr>
        <w:t xml:space="preserve">
      Кеден органдары жұмысының маңызды саласы экономикалық қылмыстарға және әкiмшiлiк құқық бұзушылықтарға қарсы күрес, тауарлар мен көлiк құралдары, есiрткi заттары мен прекурсорлар, қару-жарақ, оқ-дәрiлер, республика үшiн мәдени және тарихи құндылығы бар заттар контрабандасының жолын кесу болып қала бередi. Оларға қатысты кеден органдары қылмыстық iстер қозғаған анықталған қылмыс фактiлерiнiң өсуi қызметкерлердiң кәсiби дағдыларының жоғарылағандығын куәландырады (2-кесте). </w:t>
      </w:r>
    </w:p>
    <w:p>
      <w:pPr>
        <w:spacing w:after="0"/>
        <w:ind w:left="0"/>
        <w:jc w:val="both"/>
      </w:pPr>
      <w:r>
        <w:rPr>
          <w:rFonts w:ascii="Times New Roman"/>
          <w:b w:val="false"/>
          <w:i w:val="false"/>
          <w:color w:val="000000"/>
          <w:sz w:val="28"/>
        </w:rPr>
        <w:t xml:space="preserve">                                                             2-кесте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Қылмыстық iс қозғау үшiн      |1999 жыл|2000 жыл|2001 жыл|2002 жыл </w:t>
      </w:r>
      <w:r>
        <w:br/>
      </w:r>
      <w:r>
        <w:rPr>
          <w:rFonts w:ascii="Times New Roman"/>
          <w:b w:val="false"/>
          <w:i w:val="false"/>
          <w:color w:val="000000"/>
          <w:sz w:val="28"/>
        </w:rPr>
        <w:t xml:space="preserve">
     негіздемелер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ҚР ҚК 209-бабының 1-бөлiгi       108      207       273      304 </w:t>
      </w:r>
      <w:r>
        <w:br/>
      </w:r>
      <w:r>
        <w:rPr>
          <w:rFonts w:ascii="Times New Roman"/>
          <w:b w:val="false"/>
          <w:i w:val="false"/>
          <w:color w:val="000000"/>
          <w:sz w:val="28"/>
        </w:rPr>
        <w:t xml:space="preserve">
бойынша - экономикалық </w:t>
      </w:r>
      <w:r>
        <w:br/>
      </w:r>
      <w:r>
        <w:rPr>
          <w:rFonts w:ascii="Times New Roman"/>
          <w:b w:val="false"/>
          <w:i w:val="false"/>
          <w:color w:val="000000"/>
          <w:sz w:val="28"/>
        </w:rPr>
        <w:t xml:space="preserve">
контрабанда </w:t>
      </w:r>
    </w:p>
    <w:p>
      <w:pPr>
        <w:spacing w:after="0"/>
        <w:ind w:left="0"/>
        <w:jc w:val="both"/>
      </w:pPr>
      <w:r>
        <w:rPr>
          <w:rFonts w:ascii="Times New Roman"/>
          <w:b w:val="false"/>
          <w:i w:val="false"/>
          <w:color w:val="000000"/>
          <w:sz w:val="28"/>
        </w:rPr>
        <w:t xml:space="preserve">ҚР ҚК 214-бабы бойынша -          42       65       72        84 </w:t>
      </w:r>
      <w:r>
        <w:br/>
      </w:r>
      <w:r>
        <w:rPr>
          <w:rFonts w:ascii="Times New Roman"/>
          <w:b w:val="false"/>
          <w:i w:val="false"/>
          <w:color w:val="000000"/>
          <w:sz w:val="28"/>
        </w:rPr>
        <w:t xml:space="preserve">
кеден төлемдерi мен </w:t>
      </w:r>
      <w:r>
        <w:br/>
      </w:r>
      <w:r>
        <w:rPr>
          <w:rFonts w:ascii="Times New Roman"/>
          <w:b w:val="false"/>
          <w:i w:val="false"/>
          <w:color w:val="000000"/>
          <w:sz w:val="28"/>
        </w:rPr>
        <w:t xml:space="preserve">
салықтарын төлеуден жалтару </w:t>
      </w:r>
    </w:p>
    <w:p>
      <w:pPr>
        <w:spacing w:after="0"/>
        <w:ind w:left="0"/>
        <w:jc w:val="both"/>
      </w:pPr>
      <w:r>
        <w:rPr>
          <w:rFonts w:ascii="Times New Roman"/>
          <w:b w:val="false"/>
          <w:i w:val="false"/>
          <w:color w:val="000000"/>
          <w:sz w:val="28"/>
        </w:rPr>
        <w:t xml:space="preserve">250-бап бойынша - айналымнан      78       65       102      139 </w:t>
      </w:r>
      <w:r>
        <w:br/>
      </w:r>
      <w:r>
        <w:rPr>
          <w:rFonts w:ascii="Times New Roman"/>
          <w:b w:val="false"/>
          <w:i w:val="false"/>
          <w:color w:val="000000"/>
          <w:sz w:val="28"/>
        </w:rPr>
        <w:t xml:space="preserve">
алынған заттардың немесе </w:t>
      </w:r>
      <w:r>
        <w:br/>
      </w:r>
      <w:r>
        <w:rPr>
          <w:rFonts w:ascii="Times New Roman"/>
          <w:b w:val="false"/>
          <w:i w:val="false"/>
          <w:color w:val="000000"/>
          <w:sz w:val="28"/>
        </w:rPr>
        <w:t xml:space="preserve">
айналымы шектелген заттардың </w:t>
      </w:r>
      <w:r>
        <w:br/>
      </w:r>
      <w:r>
        <w:rPr>
          <w:rFonts w:ascii="Times New Roman"/>
          <w:b w:val="false"/>
          <w:i w:val="false"/>
          <w:color w:val="000000"/>
          <w:sz w:val="28"/>
        </w:rPr>
        <w:t xml:space="preserve">
контрабандасы </w:t>
      </w:r>
    </w:p>
    <w:p>
      <w:pPr>
        <w:spacing w:after="0"/>
        <w:ind w:left="0"/>
        <w:jc w:val="both"/>
      </w:pPr>
      <w:r>
        <w:rPr>
          <w:rFonts w:ascii="Times New Roman"/>
          <w:b w:val="false"/>
          <w:i w:val="false"/>
          <w:color w:val="000000"/>
          <w:sz w:val="28"/>
        </w:rPr>
        <w:t xml:space="preserve">Жиыны:                            228      337      447      527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Соңғы екi жылдың iшiнде жеке құраммен кадр жұмысын жаңа деңгейге көтеруге, қызметкерлерде тапсырылған iске жауапкершiлiк пен патриотизм сезiмiн тәрбиелеуге мүмкiндiк берген ведомстволық нормативтiк кесiмдер қабылданды. Кадрлардың сапалық құрамы жақсарды, жоғары экономикалық, заңгерлiк және арнайы кедендiк бiлiмi бар мамандардың саны көбейдi, алайда олардың үлесi әлі де қызметкерлердiң жалпы санының 50% жуығын құрайды. Осыған байланысты кеден органдарына жоғары кәсiби қызметкерлер тарту жөнiндегi жұмыс жалғасатын болады. </w:t>
      </w:r>
      <w:r>
        <w:br/>
      </w:r>
      <w:r>
        <w:rPr>
          <w:rFonts w:ascii="Times New Roman"/>
          <w:b w:val="false"/>
          <w:i w:val="false"/>
          <w:color w:val="000000"/>
          <w:sz w:val="28"/>
        </w:rPr>
        <w:t xml:space="preserve">
      Кеден органдарының қызметiн жақсартудың маңызды факторы кеден қызметiн инфрақұрылымның қажеттi элементтерiмен қамтамасыз етiлудiң сапалық жаңа деңгейi болып табылады. "Жiбек жолы", "Қайрақ", "Қордай", "Жаңа жол" iрi кеден бекеттерi салынды, "Қорғас" және "Бахты" кедендерi қайта жаңғыртылды, Алматы қаласындағы Кинологиялық орталық iске қосылды. Осы барлық кеден объектiлерi халықаралық стандарттарға жауап бередi. </w:t>
      </w:r>
      <w:r>
        <w:br/>
      </w:r>
      <w:r>
        <w:rPr>
          <w:rFonts w:ascii="Times New Roman"/>
          <w:b w:val="false"/>
          <w:i w:val="false"/>
          <w:color w:val="000000"/>
          <w:sz w:val="28"/>
        </w:rPr>
        <w:t xml:space="preserve">
      Қазақстан Республикасының әлемдiк шаруашылық байланыстарға тиiмдi түрде ену жағдайларын жасау үшiн кедендiк әкiмшiлендiрудiң нысандары мен әдiстерiн халықаралық талаптар мен стандарттарға сәйкес келтiру кеден қызметiн инфрақұрылымның қажеттi элементтерiмен қамтамасыз етудiң сапалы жаңа деңгейiн талап етедi. Соңғы жылдары кеден бекеттерiнiң құрылысын салу мен жайластыруға бюджеттiк қаржыларды қысқарту үрдiсi байқалады. Мәселен, егер 2000 жылы кеден бекеттерiнiң құрылысын салу мен жайластыруға арналған бюджеттiк қаржы 597 млн. теңгенi құраса, үстiмiздегi жылдың жоспары 35 млн. теңгенi құрады. </w:t>
      </w:r>
      <w:r>
        <w:br/>
      </w:r>
      <w:r>
        <w:rPr>
          <w:rFonts w:ascii="Times New Roman"/>
          <w:b w:val="false"/>
          <w:i w:val="false"/>
          <w:color w:val="000000"/>
          <w:sz w:val="28"/>
        </w:rPr>
        <w:t>
      Кеден органдарының шекаралық қызметпен, iшкi iстер органдарымен, көлiктiк бақылау қызметiмен және басқа да бақылаушы органдармен өзара iс-қимылын жақсарту мақсатында "Қазақстан Республикасының аумағында автомобиль тасымалдарына бiрыңғай мемлекеттiк бақылау жүйесiн құру туралы" Қазақстан Республикасы Үкiметiнiң 2000 жылғы 8 қыркүйектегi N 1358  </w:t>
      </w:r>
      <w:r>
        <w:rPr>
          <w:rFonts w:ascii="Times New Roman"/>
          <w:b w:val="false"/>
          <w:i w:val="false"/>
          <w:color w:val="000000"/>
          <w:sz w:val="28"/>
        </w:rPr>
        <w:t xml:space="preserve">қаулысы </w:t>
      </w:r>
      <w:r>
        <w:rPr>
          <w:rFonts w:ascii="Times New Roman"/>
          <w:b w:val="false"/>
          <w:i w:val="false"/>
          <w:color w:val="000000"/>
          <w:sz w:val="28"/>
        </w:rPr>
        <w:t xml:space="preserve"> қабылданды. "Қазақстан Республикасының автомобильдiк өткiзу бекеттерiнде бiрыңғай бақылау-өткiзу бекеттерiн жайластыру және дамыту бойынша ұсыныстар әзiрлеу жөнiндегi ведомствоаралық комиссияны құру туралы" Қазақстан Республикасы Үкiметiнiң 2002 жылғы 26 қарашадағы N 1256  </w:t>
      </w:r>
      <w:r>
        <w:rPr>
          <w:rFonts w:ascii="Times New Roman"/>
          <w:b w:val="false"/>
          <w:i w:val="false"/>
          <w:color w:val="000000"/>
          <w:sz w:val="28"/>
        </w:rPr>
        <w:t xml:space="preserve">қаулысымен </w:t>
      </w:r>
      <w:r>
        <w:rPr>
          <w:rFonts w:ascii="Times New Roman"/>
          <w:b w:val="false"/>
          <w:i w:val="false"/>
          <w:color w:val="000000"/>
          <w:sz w:val="28"/>
        </w:rPr>
        <w:t xml:space="preserve"> құрылған ведомствоаралық комиссия Қазақстан Республикасының Кедендiк бақылау агенттiгiн оларда кедендiк, шекаралық, санитарлық-карантиндiк, көлiктiк бақылау, көшi-қон полициясы қызметтерiн орналастыра отырып, бiрыңғай бақылау-өткiзу пункттерiнiң құрылысын салу жөнiндегi бағдарламаның әкiмшiсi етiп белгiледi. Аталған комиссияның хаттамасымен 2004-2006 жылдары бiрiншi кезекте құрылысын салу мен жайластыру жоспарланған 14 өткiзу пункттерiнiң (Ақтөбе, Павлодар, Шығыс Қазақстан, Жамбыл, Оңтүстiк Қазақстан, Солтүстiк Қазақстан, Атырау, Қостанай облыстарында) тiзбесi бекiтiлдi. </w:t>
      </w:r>
      <w:r>
        <w:br/>
      </w:r>
      <w:r>
        <w:rPr>
          <w:rFonts w:ascii="Times New Roman"/>
          <w:b w:val="false"/>
          <w:i w:val="false"/>
          <w:color w:val="000000"/>
          <w:sz w:val="28"/>
        </w:rPr>
        <w:t xml:space="preserve">
      Сонымен бiрге, қазiргi кезде кеден бекеттерiнде тауарлар мен көлiк құралдарын кедендiк ресiмдеу электр генераторлары пайдаланыла отырып жүргiзiлетiндiгiне қарамастан, жұмыс iстеп тұрған 160 кеден бекетiнiң 26-сында электр беру желiлерi жоқ. </w:t>
      </w:r>
      <w:r>
        <w:br/>
      </w:r>
      <w:r>
        <w:rPr>
          <w:rFonts w:ascii="Times New Roman"/>
          <w:b w:val="false"/>
          <w:i w:val="false"/>
          <w:color w:val="000000"/>
          <w:sz w:val="28"/>
        </w:rPr>
        <w:t xml:space="preserve">
      Ғылыми-техникалық саланың қазiргi заманғы дамуы кезеңiнде Қазақстан Республикасы кеден органдарының алдында өзiнiң техникалық және сапалық сипаттамалары бойынша халықаралық стандарттар деңгейiнде дәл, жедел және сапалы кедендiк бақылауды жүзеге асыруға қабiлеттi кедендiк бақылаудың техникалық құралдарымен жарақтандыру мiндетi тұр. </w:t>
      </w:r>
      <w:r>
        <w:br/>
      </w:r>
      <w:r>
        <w:rPr>
          <w:rFonts w:ascii="Times New Roman"/>
          <w:b w:val="false"/>
          <w:i w:val="false"/>
          <w:color w:val="000000"/>
          <w:sz w:val="28"/>
        </w:rPr>
        <w:t>
      Қазақстан Республикасының Кеден  </w:t>
      </w:r>
      <w:r>
        <w:rPr>
          <w:rFonts w:ascii="Times New Roman"/>
          <w:b w:val="false"/>
          <w:i w:val="false"/>
          <w:color w:val="000000"/>
          <w:sz w:val="28"/>
        </w:rPr>
        <w:t xml:space="preserve">кодексiне </w:t>
      </w:r>
      <w:r>
        <w:rPr>
          <w:rFonts w:ascii="Times New Roman"/>
          <w:b w:val="false"/>
          <w:i w:val="false"/>
          <w:color w:val="000000"/>
          <w:sz w:val="28"/>
        </w:rPr>
        <w:t xml:space="preserve"> сәйкес кеден органдары мiндеттерiнiң бiрi Қазақстан Республикасының Мемлекеттiк шекарасында радиациялық бақылау жүргiзу болып табылады. Бүгiнгi күнi ол тек жарақтандырылу пайызы 2003 жылғы 1 қаңтарға 30% құрайтын ықшам iздестiру дозиметрлермен ғана (радиоактивтiк материалдарды iздестiруге бағытталған) жүзеге асырылады. Әсiресе автомобильдiк және темiр жол өтпелерiнде радиоактивтiк материалдардың өткiзілуiн тұрақты анықтау жүйелерiнiң көмегiмен дәл және тұрақты бақылауды жүзеге асыру мәселесi өткiр болып отыр. Кеден органдарында мұндай жүйелердiң болуы қазiргi 34 жиынтық қажеттiлiк жағдайында тек 4 жиынтықты ғана құрайды. </w:t>
      </w:r>
      <w:r>
        <w:br/>
      </w:r>
      <w:r>
        <w:rPr>
          <w:rFonts w:ascii="Times New Roman"/>
          <w:b w:val="false"/>
          <w:i w:val="false"/>
          <w:color w:val="000000"/>
          <w:sz w:val="28"/>
        </w:rPr>
        <w:t xml:space="preserve">
      Кедендiк бақылаудың техникалық құралдарын сатып алуға, арналған бюджеттiк қаржының жеткiлiксiз бөлiнуiне байланысты кеден органдарының материалдық-техникалық базасының дамуы кедендiк бақылауды ұйымдастыру деңгейiн халықаралық стандарттар деңгейiне сәйкес келтiруге мүмкiндiк бермейдi. </w:t>
      </w:r>
      <w:r>
        <w:br/>
      </w:r>
      <w:r>
        <w:rPr>
          <w:rFonts w:ascii="Times New Roman"/>
          <w:b w:val="false"/>
          <w:i w:val="false"/>
          <w:color w:val="000000"/>
          <w:sz w:val="28"/>
        </w:rPr>
        <w:t xml:space="preserve">
      Соңғы жылдары тұтастай алғанда кеден қызметiн ұстауға және дамытуға арналған бюджеттiк қаржының қысқару үрдiсi байқалады. Егер 2001 жылы республикалық бюджеттiң қаражатынан қаржыландыру 4,5 млрд. теңгенi құраса, 2002 жылы ол 3,7 млрд. теңгеге дейiн қысқарды, үстiмiздегi жылға 3,9 млрд. теңге бөлу көзделдi. Республика кеден органдарының материалдық-техникалық қамтамасыз етiлуi iс жүзiндегi қажеттiлiктiң 52% құрайды. Осының нәтижесiнде, Қазақстан Республикасының кеден қызметi қатысушысы болып табылатын халықаралық шарттарды практикалық iске асыру толық көлемде қамтамасыз етілмейдi, таяу және алыс шетелдердiң кеден қызметтерiмен жедел ақпараттар алмасу тұрақты негiзде жүзеге асырылмайды. </w:t>
      </w:r>
    </w:p>
    <w:bookmarkStart w:name="z10" w:id="10"/>
    <w:p>
      <w:pPr>
        <w:spacing w:after="0"/>
        <w:ind w:left="0"/>
        <w:jc w:val="left"/>
      </w:pPr>
      <w:r>
        <w:rPr>
          <w:rFonts w:ascii="Times New Roman"/>
          <w:b/>
          <w:i w:val="false"/>
          <w:color w:val="000000"/>
        </w:rPr>
        <w:t xml:space="preserve"> 
  4. Бағдарламаның мақсаты мен мiндеттерi </w:t>
      </w:r>
    </w:p>
    <w:bookmarkEnd w:id="10"/>
    <w:p>
      <w:pPr>
        <w:spacing w:after="0"/>
        <w:ind w:left="0"/>
        <w:jc w:val="both"/>
      </w:pPr>
      <w:r>
        <w:rPr>
          <w:rFonts w:ascii="Times New Roman"/>
          <w:b w:val="false"/>
          <w:i w:val="false"/>
          <w:color w:val="000000"/>
          <w:sz w:val="28"/>
        </w:rPr>
        <w:t xml:space="preserve">      Кедендiк әкiмшiлендiрудiң нысандары мен әдiстерiн Қазақстан Республикасының әлемдiк шаруашылық байланыстар жүйесiне тиiмдi енуiне жағдайлар жасау үшiн халықаралық талаптар мен стандарттарға сәйкес келтiру Бағдарламаның басты мақсаты болып табылады. </w:t>
      </w:r>
      <w:r>
        <w:br/>
      </w:r>
      <w:r>
        <w:rPr>
          <w:rFonts w:ascii="Times New Roman"/>
          <w:b w:val="false"/>
          <w:i w:val="false"/>
          <w:color w:val="000000"/>
          <w:sz w:val="28"/>
        </w:rPr>
        <w:t xml:space="preserve">
      Осыған байланысты Қазақстан Республикасының кеден қызметiн дамытудың қазiргi кезеңдегi негiзгi мiндеттерi: </w:t>
      </w:r>
      <w:r>
        <w:br/>
      </w:r>
      <w:r>
        <w:rPr>
          <w:rFonts w:ascii="Times New Roman"/>
          <w:b w:val="false"/>
          <w:i w:val="false"/>
          <w:color w:val="000000"/>
          <w:sz w:val="28"/>
        </w:rPr>
        <w:t xml:space="preserve">
      1) оны халықаралық стандарттарға жақындату үшiн кеден iсi саласындағы нормативтiк құқықтық базаны жетiлдiру; </w:t>
      </w:r>
      <w:r>
        <w:br/>
      </w:r>
      <w:r>
        <w:rPr>
          <w:rFonts w:ascii="Times New Roman"/>
          <w:b w:val="false"/>
          <w:i w:val="false"/>
          <w:color w:val="000000"/>
          <w:sz w:val="28"/>
        </w:rPr>
        <w:t xml:space="preserve">
      2) кедендiк әкiмшiлендiрудi жетiлдiру, кедендiк бақылау әдiстерi мен нысандарының тиiмдiлiгiн арттыру; </w:t>
      </w:r>
      <w:r>
        <w:br/>
      </w:r>
      <w:r>
        <w:rPr>
          <w:rFonts w:ascii="Times New Roman"/>
          <w:b w:val="false"/>
          <w:i w:val="false"/>
          <w:color w:val="000000"/>
          <w:sz w:val="28"/>
        </w:rPr>
        <w:t xml:space="preserve">
      3) қазiргi заманғы ақпараттық технологияларды одан әрi енгiзу; </w:t>
      </w:r>
      <w:r>
        <w:br/>
      </w:r>
      <w:r>
        <w:rPr>
          <w:rFonts w:ascii="Times New Roman"/>
          <w:b w:val="false"/>
          <w:i w:val="false"/>
          <w:color w:val="000000"/>
          <w:sz w:val="28"/>
        </w:rPr>
        <w:t xml:space="preserve">
      4) кеден статистикасын дамыту және оның базасында сыртқы сауданың сенiмдi статистикасын қалыптастыру; </w:t>
      </w:r>
      <w:r>
        <w:br/>
      </w:r>
      <w:r>
        <w:rPr>
          <w:rFonts w:ascii="Times New Roman"/>
          <w:b w:val="false"/>
          <w:i w:val="false"/>
          <w:color w:val="000000"/>
          <w:sz w:val="28"/>
        </w:rPr>
        <w:t xml:space="preserve">
      5) шекаралас мемлекеттердiң кеден қызметтерiмен өзара iс-қимылды нығайту, өңiрлiк бiрлестiктер шеңберiндегi жұмысты жандандыру, халықаралық ынтымақтастықты кеңейту; </w:t>
      </w:r>
      <w:r>
        <w:br/>
      </w:r>
      <w:r>
        <w:rPr>
          <w:rFonts w:ascii="Times New Roman"/>
          <w:b w:val="false"/>
          <w:i w:val="false"/>
          <w:color w:val="000000"/>
          <w:sz w:val="28"/>
        </w:rPr>
        <w:t xml:space="preserve">
      6) кеден iсi саласындағы құқық бұзушылықтар мен қылмыстардың алдын алу; </w:t>
      </w:r>
      <w:r>
        <w:br/>
      </w:r>
      <w:r>
        <w:rPr>
          <w:rFonts w:ascii="Times New Roman"/>
          <w:b w:val="false"/>
          <w:i w:val="false"/>
          <w:color w:val="000000"/>
          <w:sz w:val="28"/>
        </w:rPr>
        <w:t xml:space="preserve">
      7) кадр жұмысын жетiлдiру, кеден органдарындағы сыбайлас жемқорлық қылмыстарына және құқық бұзушылықтарға қарсы күрес; </w:t>
      </w:r>
      <w:r>
        <w:br/>
      </w:r>
      <w:r>
        <w:rPr>
          <w:rFonts w:ascii="Times New Roman"/>
          <w:b w:val="false"/>
          <w:i w:val="false"/>
          <w:color w:val="000000"/>
          <w:sz w:val="28"/>
        </w:rPr>
        <w:t xml:space="preserve">
      8) кедендiк инфрақұрылымды дамыту болып табылады. </w:t>
      </w:r>
    </w:p>
    <w:bookmarkStart w:name="z11" w:id="11"/>
    <w:p>
      <w:pPr>
        <w:spacing w:after="0"/>
        <w:ind w:left="0"/>
        <w:jc w:val="left"/>
      </w:pPr>
      <w:r>
        <w:rPr>
          <w:rFonts w:ascii="Times New Roman"/>
          <w:b/>
          <w:i w:val="false"/>
          <w:color w:val="000000"/>
        </w:rPr>
        <w:t xml:space="preserve"> 
  5. Бағдарламаны iске асырудың негiзгi бағыттары мен тетiгi </w:t>
      </w:r>
    </w:p>
    <w:bookmarkEnd w:id="11"/>
    <w:p>
      <w:pPr>
        <w:spacing w:after="0"/>
        <w:ind w:left="0"/>
        <w:jc w:val="both"/>
      </w:pPr>
      <w:r>
        <w:rPr>
          <w:rFonts w:ascii="Times New Roman"/>
          <w:b w:val="false"/>
          <w:i w:val="false"/>
          <w:color w:val="ff0000"/>
          <w:sz w:val="28"/>
        </w:rPr>
        <w:t xml:space="preserve">       Ескерту. 5-бөлімге өзгерту енгізілді - ҚР Үкіметінің 2006 жылғы 13 қаңтардағы  </w:t>
      </w:r>
      <w:r>
        <w:rPr>
          <w:rFonts w:ascii="Times New Roman"/>
          <w:b w:val="false"/>
          <w:i w:val="false"/>
          <w:color w:val="ff0000"/>
          <w:sz w:val="28"/>
        </w:rPr>
        <w:t xml:space="preserve">N 38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      Кеден iсi саласындағы нормативтiк құқықтық базаны одан әрi жетiлдiру шеңберiнде кеден iсi мәселелерi жөнiндегi уәкiлеттi орган: </w:t>
      </w:r>
      <w:r>
        <w:br/>
      </w:r>
      <w:r>
        <w:rPr>
          <w:rFonts w:ascii="Times New Roman"/>
          <w:b w:val="false"/>
          <w:i w:val="false"/>
          <w:color w:val="000000"/>
          <w:sz w:val="28"/>
        </w:rPr>
        <w:t xml:space="preserve">
      ЕурАзЭҚ-қа мүше мемлекеттер Кеден заңнамаларының негiздерiне өзгерiстер мен толықтырулар дайындау; </w:t>
      </w:r>
      <w:r>
        <w:br/>
      </w:r>
      <w:r>
        <w:rPr>
          <w:rFonts w:ascii="Times New Roman"/>
          <w:b w:val="false"/>
          <w:i w:val="false"/>
          <w:color w:val="000000"/>
          <w:sz w:val="28"/>
        </w:rPr>
        <w:t xml:space="preserve">
      шет елдермен және халықаралық ұйымдармен кеден мәселелерi бойынша, оның iшiнде ЕурАзЭҚ Мемлекетаралық кеңесiнiң бiрыңғай кеден кеңiстiгiн құру жөнiндегi шешiмдерiн iске асырумен байланысты өзара қарым-қатынас жөнiндегi шарттық-құқықтық базаны дамыту; </w:t>
      </w:r>
      <w:r>
        <w:br/>
      </w:r>
      <w:r>
        <w:rPr>
          <w:rFonts w:ascii="Times New Roman"/>
          <w:b w:val="false"/>
          <w:i w:val="false"/>
          <w:color w:val="000000"/>
          <w:sz w:val="28"/>
        </w:rPr>
        <w:t xml:space="preserve">
      Қазақстан Республикасының Кеден кодексiн орындау үшiн, сондай-ақ оны қолдану практикасын ескере отырып нормативтiк құқықтық кесiмдердi әзiрлеу, келiсу және қабылдау жөнiндегi жұмыстарды жалғастыратын болады. Сонымен бiрге тиiстi әдiстемелiк және консультациялық материалдарды әзiрлеу, оларды жариялау қамтамасыз етiлетiн болады. </w:t>
      </w:r>
      <w:r>
        <w:br/>
      </w:r>
      <w:r>
        <w:rPr>
          <w:rFonts w:ascii="Times New Roman"/>
          <w:b w:val="false"/>
          <w:i w:val="false"/>
          <w:color w:val="000000"/>
          <w:sz w:val="28"/>
        </w:rPr>
        <w:t xml:space="preserve">
      Кедендiк әкiмшiлендiру әдiстерi мен нысандарының тиiмдiлiгiн арттыру жөнiндегi жұмыстардың басым бағыттары: </w:t>
      </w:r>
      <w:r>
        <w:br/>
      </w:r>
      <w:r>
        <w:rPr>
          <w:rFonts w:ascii="Times New Roman"/>
          <w:b w:val="false"/>
          <w:i w:val="false"/>
          <w:color w:val="000000"/>
          <w:sz w:val="28"/>
        </w:rPr>
        <w:t xml:space="preserve">
      1) тәуекелдердi басқару жүйесiн ұйымдастыру, тәуекелдердi бағалау әдiстемесiн әзiрлеу, оның iшiнде тәуекелдер көрсеткiштерiн, оларды қолдану өлшемдерiн айқындау; </w:t>
      </w:r>
      <w:r>
        <w:br/>
      </w:r>
      <w:r>
        <w:rPr>
          <w:rFonts w:ascii="Times New Roman"/>
          <w:b w:val="false"/>
          <w:i w:val="false"/>
          <w:color w:val="000000"/>
          <w:sz w:val="28"/>
        </w:rPr>
        <w:t xml:space="preserve">
      2) үздiксiз техникалық жаңару процесiн құру, кедендiк бақылаудың техникалық құралдарын жетiлдiру және қазiргi заманғы ақпараттық технологияларды қолдану. Аталған мәселенiң шешiлуi Қазақстан Республикасының кеден органдарына жүктелген мемлекеттiң экономикалық қауiпсiздiгiн қамтамасыз ету, тарифтiк және тарифтiк емес реттеу шараларын сақтау, шекарада радиациялық бақылау жүргiзу, кедендiк ресiмдеу мен кедендiк бақылауды жетiлдiру, сондай-ақ сыртқы сауда тауар айналымын жеделдетуге ықпал ететiн жағдайлар жасау жөнiндегi мiндеттермен тығыз байланысты; </w:t>
      </w:r>
      <w:r>
        <w:br/>
      </w:r>
      <w:r>
        <w:rPr>
          <w:rFonts w:ascii="Times New Roman"/>
          <w:b w:val="false"/>
          <w:i w:val="false"/>
          <w:color w:val="000000"/>
          <w:sz w:val="28"/>
        </w:rPr>
        <w:t xml:space="preserve">
      3) республиканың кеден шекарасында автомобильдiк және темiр жол өткiзу пункттерiнде кешендi, оның iшiнде кеден шекарасы арқылы өткiзiлетiн тауарлар мен көлiк құралдарына ветеринарлық, фитосанитарлық және радиациялық бақылауды жүзеге асыруға қабiлеттi бiрыңғай бақылау-өткiзу пункттерiнiң құрылысын салу, сондай-ақ кеден бекеттерi мен автоөткелдердi халықаралық талаптарға сәйкес қайта жаңғырту; </w:t>
      </w:r>
      <w:r>
        <w:br/>
      </w:r>
      <w:r>
        <w:rPr>
          <w:rFonts w:ascii="Times New Roman"/>
          <w:b w:val="false"/>
          <w:i w:val="false"/>
          <w:color w:val="000000"/>
          <w:sz w:val="28"/>
        </w:rPr>
        <w:t xml:space="preserve">
      4) Еуразиялық экономикалық қоғамдастыққа мүше мемлекеттердiң шекарасы арқылы тауарларды өткiзу кезiнде микропроцессорлық пластикалық карталарды одан әрi пайдалана отырып, пластикалық төлем карталары жүйесiн енгiзудiң нәтижесiнде кеден төлемдерi мен салықтарды төлеу тәсiлдерiн оңайлату болып табылады. </w:t>
      </w:r>
      <w:r>
        <w:br/>
      </w:r>
      <w:r>
        <w:rPr>
          <w:rFonts w:ascii="Times New Roman"/>
          <w:b w:val="false"/>
          <w:i w:val="false"/>
          <w:color w:val="000000"/>
          <w:sz w:val="28"/>
        </w:rPr>
        <w:t xml:space="preserve">
      Кеден iсi мәселелерi жөнiндегi уәкілеттi орган қызметiнiң келесi бағыты: </w:t>
      </w:r>
      <w:r>
        <w:br/>
      </w:r>
      <w:r>
        <w:rPr>
          <w:rFonts w:ascii="Times New Roman"/>
          <w:b w:val="false"/>
          <w:i w:val="false"/>
          <w:color w:val="000000"/>
          <w:sz w:val="28"/>
        </w:rPr>
        <w:t xml:space="preserve">
      1) құбыр желiсi көлiгiмен және электр беру желiлерi бойынша өткiзiлетiн, оның iшiнде шекаралас мемлекеттердiң аумақтарында орналасқан энергия ресурстарының өткiзілуiн кеден органдары мен энергия ресурстарын тасымалдаушылардың арасында ақпараттар алмасу тетiгiн енгiзу жолымен бақылау проблемаларын шешудi; </w:t>
      </w:r>
      <w:r>
        <w:br/>
      </w:r>
      <w:r>
        <w:rPr>
          <w:rFonts w:ascii="Times New Roman"/>
          <w:b w:val="false"/>
          <w:i w:val="false"/>
          <w:color w:val="000000"/>
          <w:sz w:val="28"/>
        </w:rPr>
        <w:t xml:space="preserve">
      2) кеден органдары жинақтаған ақпараттардың негiзiнде декларант мәлiмдеген кедендiк құнның тауардың әрбiр нақты түрi бойынша қалыптасқан орташа өлшенген баға деңгейiнен ауытқушылықты анықтауға мүмкiндiк беретiн кедендiк құнды кешендi бақылауды; </w:t>
      </w:r>
      <w:r>
        <w:br/>
      </w:r>
      <w:r>
        <w:rPr>
          <w:rFonts w:ascii="Times New Roman"/>
          <w:b w:val="false"/>
          <w:i w:val="false"/>
          <w:color w:val="000000"/>
          <w:sz w:val="28"/>
        </w:rPr>
        <w:t xml:space="preserve">
      3) кеден төлемдерi мен салықтарды төлеушiлердiң дербес шоттарын жүргiзудi, кеден рәсiмдерiн жүргiзудi жеделдетуге мүмкiндiк беретiн және сайып келгенде, кеден төлемдерi мен салықтардың бюджетке түсуiнiң уақытылығы мен толықтығын қамтамасыз ететiн салық органдары мен қазынашылықтың автоматтандырылған жүйелерiмен ақпарат алмасуды; </w:t>
      </w:r>
      <w:r>
        <w:br/>
      </w:r>
      <w:r>
        <w:rPr>
          <w:rFonts w:ascii="Times New Roman"/>
          <w:b w:val="false"/>
          <w:i w:val="false"/>
          <w:color w:val="000000"/>
          <w:sz w:val="28"/>
        </w:rPr>
        <w:t xml:space="preserve">
      4) жеке тұлғалардың Қазақстан Республикасының кеден шекарасы арқылы қолма-қол валютаны, сондай-ақ оңайлатылған, жеңiлдiктi тәртiппен өткiзілетiн тауарларды өткiзуiн есепке алуды және бақылауды қамтамасыз ететiн қазiргi заманғы ақпараттық технологияларды қолданудың неғұрлым жоғары деңгейiне көшуiн қамтамасыз ету болып табылады. </w:t>
      </w:r>
      <w:r>
        <w:br/>
      </w:r>
      <w:r>
        <w:rPr>
          <w:rFonts w:ascii="Times New Roman"/>
          <w:b w:val="false"/>
          <w:i w:val="false"/>
          <w:color w:val="000000"/>
          <w:sz w:val="28"/>
        </w:rPr>
        <w:t xml:space="preserve">
      Кеден органдары қызметiнiң бағыттарының бiрi олардың сыртқы экономикалық қызметтi тарифтiк және тарифтiк емес реттеу тетiктерiн жетiлдiрудегi рөлiн жандандыру болып табылады. Аталған мiндеттi орындау Қазақстан Республикасының кеден шекарасы арқылы өткiзiлетiн тауарлар мен көлiк құралдары туралы жоғары дәрежелi дәлдiктегi ақпараттың болуын талап етедi. Осы мақсатпен ТМД Сыртқы экономикалық қызметi тауарлық номенклатурасының кодтарын тәптiштеу, Қазақстанның сыртқы сауда айналымының ерекшелiгiн ескере отырып СЭҚ TH-дi одан әрi жетілдiру жөнiнде жұмыс жүргiзілетiн болады, ТМД-ға қатысушы мемлекеттердiң бiрыңғай СЭҚ TH жетiлдiру жөнiнде ұсыныстар әзiрленедi, жекелеген жiктеу кодтарын нақтылау бойынша iс-шаралар жүргiзіледi. </w:t>
      </w:r>
      <w:r>
        <w:br/>
      </w:r>
      <w:r>
        <w:rPr>
          <w:rFonts w:ascii="Times New Roman"/>
          <w:b w:val="false"/>
          <w:i w:val="false"/>
          <w:color w:val="000000"/>
          <w:sz w:val="28"/>
        </w:rPr>
        <w:t xml:space="preserve">
      Қазiргi кезде кеден iсi мәселелерi жөнiндегi уәкілеттi орган КААЖ-ды енгiзудiң арқасында сыртқы сауданың кедендiк статистикасының көрсеткiштерiн қалыптастыру жөнiндегi мiндеттi жеткiлiктi дәрежеде iске асырды. Жүк кедендiк декларациялардың электрондық көшiрмелерiнiң дерекқоры құрылды. Қолданбалы бағдарламалық қамтамасыз ету статистикалық есептiлiктiң қажеттi шығыстық нысандарын қалыптастыруға мүмкiндiк бередi. </w:t>
      </w:r>
      <w:r>
        <w:br/>
      </w:r>
      <w:r>
        <w:rPr>
          <w:rFonts w:ascii="Times New Roman"/>
          <w:b w:val="false"/>
          <w:i w:val="false"/>
          <w:color w:val="000000"/>
          <w:sz w:val="28"/>
        </w:rPr>
        <w:t xml:space="preserve">
      Алдағы кезеңде халықаралық ынтымақтастықты тереңдету, таяу және алыс шетелдермен кеден мәселелерi бойынша өзара қарым-қатынастарда сапалы жаңа деңгейге шығу, шекаралас мемлекеттердiң кеден қызметтерiмен өзара iс-қимылды және ақпарат алмасуды дамыту мәселелерiне үлкен назар аударылатын болады. Атап айтқанда, Қазақстан Республикасының ДСҰ-ға кiруiн дайындау шеңберiнде кеден рәсiмдерiн оңайлату мен үйлестiруге, тауарларды сипаттау және кодтау жүйесiне байланысты Халықаралық конвенцияларға қосылу жөнiнде тиiстi рәсiмдер жүргiзу қажет. Сол сияқты Қазақстан Республикасы мен Ресей Федерациясының арасындағы кеден қызметтерiн басқару бiрлiгi туралы келiсiмдi және Еуразиялық экономикалық қоғамдастық шеңберiндегi уағдаластықтарды iске асыру мақсатында тауарлар мен көлiк құралдарының транзитiмен, жеке тұлғалардың шетелдiк валютаны әкетуiмен, ақпараттық өзара iс-қимылды қамтамасыз етумен, контрабандаға қарсы күреспен байланысты мәселелердi шешу жөнiнде iс-шаралар да жүргiзiлетiн болады. </w:t>
      </w:r>
      <w:r>
        <w:br/>
      </w:r>
      <w:r>
        <w:rPr>
          <w:rFonts w:ascii="Times New Roman"/>
          <w:b w:val="false"/>
          <w:i w:val="false"/>
          <w:color w:val="000000"/>
          <w:sz w:val="28"/>
        </w:rPr>
        <w:t xml:space="preserve">
      Құқық қорғау қызметi саласында кеден органдарының кеден шекарасы арқылы есiрткiлердi, қару-жарақты, оқ-дәрiлердi және Қазақстан Республикасының кеден аумағына әкелу шектелген басқа да тауарларды заңсыз өткiзудiң жолын кесу және алдын алу жөнiндегi жұмыстарының нәтижелiлiгi артуы тиiс. Ол үшiн мұндай тауарларды өткiзу фактiлерiн, оның iшiнде қызметтiк iздестiру иттерiн, арнайы техникалық тексеру мен бақылау құралдарын пайдалана отырып анықтау әдiстерi жақсаратын болады. </w:t>
      </w:r>
      <w:r>
        <w:br/>
      </w:r>
      <w:r>
        <w:rPr>
          <w:rFonts w:ascii="Times New Roman"/>
          <w:b w:val="false"/>
          <w:i w:val="false"/>
          <w:color w:val="000000"/>
          <w:sz w:val="28"/>
        </w:rPr>
        <w:t xml:space="preserve">
      Республиканың, ТМД елдерiнiң және басқа да шекаралас мемлекеттердiң құқық қорғау органдарымен ынтымақтастықтың және ақпарат алмасудың жаңа нысандары кеден iсi саласындағы қылмыстар мен құқық бұзушылықтардың жолын кесу жөнiндегi шаралардың тиiмдiлiгiн арттыруға ықпал ететiн болады. </w:t>
      </w:r>
      <w:r>
        <w:br/>
      </w:r>
      <w:r>
        <w:rPr>
          <w:rFonts w:ascii="Times New Roman"/>
          <w:b w:val="false"/>
          <w:i w:val="false"/>
          <w:color w:val="000000"/>
          <w:sz w:val="28"/>
        </w:rPr>
        <w:t xml:space="preserve">
      Сапалы кадрлық қамтамасыз ету де кеден органдарының қызметiн дамыту мен жетiлдiрудiң маңызды бағыты болып табылады. Кеден қызметi қызметкерлерiнiң кәсiптiк деңгейiн көтеру мәселелерi өзектi болып қала бередi. Қазақстан Республикасының кеден органдары жүйесiнiң шеңберiнде лауазымды адамдарды даярлауды, қайта даярлауды және бiлiктiлiгiн көтерудi қамтамасыз етуге қабiлеттi оқу мекемелерiн құрудың, оларды материалдық-техникалық қамтамасыз етудiң өткiр қажеттiлiгi болып отыр. Осыған байланысты Алматы және Атырау қалаларында кеден органдарының қызметкерлерi үшiн бiлiктiлiгiн көтеру курстарын ұйымдастыру бойынша Қазақстан Республикасы Қаржы министрлiгiнiң Оқу-әдiстемелiк орталықтарын құру жоспарлануда. </w:t>
      </w:r>
      <w:r>
        <w:br/>
      </w:r>
      <w:r>
        <w:rPr>
          <w:rFonts w:ascii="Times New Roman"/>
          <w:b w:val="false"/>
          <w:i w:val="false"/>
          <w:color w:val="000000"/>
          <w:sz w:val="28"/>
        </w:rPr>
        <w:t xml:space="preserve">
      Бағдарламаны iске асыру тетiгi: жауапты орындаушыларды көрсете отырып қатаң мерзiмдер, орындалу нысандарын белгiлеумен Бағдарламаны iске асыру жөнiндегi iс-шаралардың жоспарын бекiту. </w:t>
      </w:r>
      <w:r>
        <w:br/>
      </w:r>
      <w:r>
        <w:rPr>
          <w:rFonts w:ascii="Times New Roman"/>
          <w:b w:val="false"/>
          <w:i w:val="false"/>
          <w:color w:val="000000"/>
          <w:sz w:val="28"/>
        </w:rPr>
        <w:t xml:space="preserve">
      Бағдарлама iс-шараларының орындалуын ұйымдастыру басқа министрлiктермен және ведомстволармен бiрге кеден iсi мәселелерi жөнiндегi уәкілеттi органға жүктелдi. </w:t>
      </w:r>
      <w:r>
        <w:br/>
      </w:r>
      <w:r>
        <w:rPr>
          <w:rFonts w:ascii="Times New Roman"/>
          <w:b w:val="false"/>
          <w:i w:val="false"/>
          <w:color w:val="000000"/>
          <w:sz w:val="28"/>
        </w:rPr>
        <w:t xml:space="preserve">
      Бағдарламаның iске асырылуын ағымдағы бақылауды кеден iсi мәселелерi жөнiндегi уәкілеттi орган жүзеге асырады. </w:t>
      </w:r>
    </w:p>
    <w:bookmarkStart w:name="z12" w:id="12"/>
    <w:p>
      <w:pPr>
        <w:spacing w:after="0"/>
        <w:ind w:left="0"/>
        <w:jc w:val="left"/>
      </w:pPr>
      <w:r>
        <w:rPr>
          <w:rFonts w:ascii="Times New Roman"/>
          <w:b/>
          <w:i w:val="false"/>
          <w:color w:val="000000"/>
        </w:rPr>
        <w:t xml:space="preserve"> 
  6. Қажеттi ресурстар және оларды қаржыландыру көздерi </w:t>
      </w:r>
    </w:p>
    <w:bookmarkEnd w:id="12"/>
    <w:p>
      <w:pPr>
        <w:spacing w:after="0"/>
        <w:ind w:left="0"/>
        <w:jc w:val="both"/>
      </w:pPr>
      <w:r>
        <w:rPr>
          <w:rFonts w:ascii="Times New Roman"/>
          <w:b w:val="false"/>
          <w:i w:val="false"/>
          <w:color w:val="000000"/>
          <w:sz w:val="28"/>
        </w:rPr>
        <w:t xml:space="preserve">      Бағдарламада көзделген iс-шараларды қаржыландыру көзi республикалық бюджет болып табылады. Бағдарламада көзделген iс-шараларды iске асыру республикалық бюджетте көзделген қаржыландыру шеңберiнде жүзеге асырылатын болады. </w:t>
      </w:r>
      <w:r>
        <w:br/>
      </w:r>
      <w:r>
        <w:rPr>
          <w:rFonts w:ascii="Times New Roman"/>
          <w:b w:val="false"/>
          <w:i w:val="false"/>
          <w:color w:val="000000"/>
          <w:sz w:val="28"/>
        </w:rPr>
        <w:t xml:space="preserve">
      Кеден қызметiн дамытудың 2004-2006 жылдарға арналған бағдарламасын iске асыру мақсатында, кеден органдарының алдына қойылған мiндеттердi шешу үшiн қаржыландырудың көлемдерiнде 2004-2006 жылдарға арналған республикалық бюджеттiң қаражатынан 12 320,9 млн. теңге, оның iшiнде 2004 жылы - 3 548,6 млн. теңге, 2005 жылы - 4 554,4 млн. теңге, 2006 жылы - 4 217,9 млн. теңге мөлшерiндегi соманың қосымша бөлiнуiн көздеу қажет. 4 504, 1 млн. теңге мөлшерiндегi соманы кедендiк бақылаудың қазiргi заманғы техникалық құралдарын пайдалануға негiзделген жаңа бақылау нысандары мен әдiстерiн енгiзуге арнап көздеу қажет. Шекарада орналасқан автомобиль және темiр жол өткiзу пункттерiндегi инфрақұрылым объектiлерiнiң, бiрыңғай бақылау-өткiзу пункттерiнiң құрылысына 5 974,9 млн. теңге, сыртқы сауда статистикасын жүргiзудi және жариялауды ұйымдастыру үшiн - 45,8 млн. теңге, әлеуметтiк саясатты жүзеге асыруға және оқу-әдiстемелiк базаны дамытуға - 1 796, 1 млн. теңге көздеу жоспарланып отыр. </w:t>
      </w:r>
      <w:r>
        <w:br/>
      </w:r>
      <w:r>
        <w:rPr>
          <w:rFonts w:ascii="Times New Roman"/>
          <w:b w:val="false"/>
          <w:i w:val="false"/>
          <w:color w:val="000000"/>
          <w:sz w:val="28"/>
        </w:rPr>
        <w:t xml:space="preserve">
      Қаржыландырудың түпкiлiктi сомасы тиiстi қаржы жылына арналған республикалық бюджеттiң жобасын қалыптастыру кезiнде нақтыланатын болады. </w:t>
      </w:r>
    </w:p>
    <w:bookmarkStart w:name="z13" w:id="13"/>
    <w:p>
      <w:pPr>
        <w:spacing w:after="0"/>
        <w:ind w:left="0"/>
        <w:jc w:val="left"/>
      </w:pPr>
      <w:r>
        <w:rPr>
          <w:rFonts w:ascii="Times New Roman"/>
          <w:b/>
          <w:i w:val="false"/>
          <w:color w:val="000000"/>
        </w:rPr>
        <w:t xml:space="preserve"> 
  7. Бағдарламаны iске асырудан күтiлетiн нәтижелер </w:t>
      </w:r>
    </w:p>
    <w:bookmarkEnd w:id="13"/>
    <w:p>
      <w:pPr>
        <w:spacing w:after="0"/>
        <w:ind w:left="0"/>
        <w:jc w:val="both"/>
      </w:pPr>
      <w:r>
        <w:rPr>
          <w:rFonts w:ascii="Times New Roman"/>
          <w:b w:val="false"/>
          <w:i w:val="false"/>
          <w:color w:val="000000"/>
          <w:sz w:val="28"/>
        </w:rPr>
        <w:t xml:space="preserve">      Бағдарламаны iске асыру оларды жүзеге асыру нәтижесiнде республиканың тұрақты экономикалық өсiмiн қамтамасыз ету үшiн маңызды алғышарт болып табылатын кедендiк әкiмшiлендiрудiң сапалы жаңа деңгейiне қол жеткiзiлетiн өзара байланысты iс-шаралар кешенiн жүргiзудi көздейдi. </w:t>
      </w:r>
      <w:r>
        <w:br/>
      </w:r>
      <w:r>
        <w:rPr>
          <w:rFonts w:ascii="Times New Roman"/>
          <w:b w:val="false"/>
          <w:i w:val="false"/>
          <w:color w:val="000000"/>
          <w:sz w:val="28"/>
        </w:rPr>
        <w:t xml:space="preserve">
      Халықаралық талаптар мен стандарттарға негiзделген кеден iсi жөнiнде нормативтiк құқықтық база жасау Қазақстанның әлемдiк ықпалдастық процесiне ену процесiн жеделдетуге мүмкiндiк бередi. </w:t>
      </w:r>
      <w:r>
        <w:br/>
      </w:r>
      <w:r>
        <w:rPr>
          <w:rFonts w:ascii="Times New Roman"/>
          <w:b w:val="false"/>
          <w:i w:val="false"/>
          <w:color w:val="000000"/>
          <w:sz w:val="28"/>
        </w:rPr>
        <w:t xml:space="preserve">
      Кеден заңнамасы саласындағы сыртқы экономикалық қызметке қатысушылардың ақпараттандырылуын қамтамасыз ету, сондай-ақ кеден жүйесiнiң қызметi туралы сенiмдi және жедел ақпаратқа қол жеткізу кеден шекарасы арқылы тауарлар мен көлiк құралдарын өткiзетiн тұлғалардың, кедендiк ресiмдеу саласындағы қызметтердi ұсынатын кеден органдары мен құрылымдары қызметкерлерiнiң арасындағы құқық бұзушылықтардың санын азайту үшін алғышарттар жасайды. </w:t>
      </w:r>
      <w:r>
        <w:br/>
      </w:r>
      <w:r>
        <w:rPr>
          <w:rFonts w:ascii="Times New Roman"/>
          <w:b w:val="false"/>
          <w:i w:val="false"/>
          <w:color w:val="000000"/>
          <w:sz w:val="28"/>
        </w:rPr>
        <w:t xml:space="preserve">
      Тәуекелдердi бағалау және басқару жүйесiн енгiзу: </w:t>
      </w:r>
      <w:r>
        <w:br/>
      </w:r>
      <w:r>
        <w:rPr>
          <w:rFonts w:ascii="Times New Roman"/>
          <w:b w:val="false"/>
          <w:i w:val="false"/>
          <w:color w:val="000000"/>
          <w:sz w:val="28"/>
        </w:rPr>
        <w:t xml:space="preserve">
      кедендiк бақылаудың таңдаушылық тетiгiн реттеуге және айқын етуге; </w:t>
      </w:r>
      <w:r>
        <w:br/>
      </w:r>
      <w:r>
        <w:rPr>
          <w:rFonts w:ascii="Times New Roman"/>
          <w:b w:val="false"/>
          <w:i w:val="false"/>
          <w:color w:val="000000"/>
          <w:sz w:val="28"/>
        </w:rPr>
        <w:t xml:space="preserve">
      жоғары тәуекел салаларында кедендiк бақылауды шоғырландыруға және кеден органдарының иелiгiндегi ресурстардың неғұрлым тиiмдi пайдаланылуын қамтамасыз етуге; </w:t>
      </w:r>
      <w:r>
        <w:br/>
      </w:r>
      <w:r>
        <w:rPr>
          <w:rFonts w:ascii="Times New Roman"/>
          <w:b w:val="false"/>
          <w:i w:val="false"/>
          <w:color w:val="000000"/>
          <w:sz w:val="28"/>
        </w:rPr>
        <w:t xml:space="preserve">
      кеден органдары жүргiзетiн кеден iсi саласындағы құқық бұзушылықтарды анықтау жөнiндегi iс-шаралардың нәтижелiлiгiн арттыруға; </w:t>
      </w:r>
      <w:r>
        <w:br/>
      </w:r>
      <w:r>
        <w:rPr>
          <w:rFonts w:ascii="Times New Roman"/>
          <w:b w:val="false"/>
          <w:i w:val="false"/>
          <w:color w:val="000000"/>
          <w:sz w:val="28"/>
        </w:rPr>
        <w:t xml:space="preserve">
      Қазақстан Республикасының кеден заңнамасын сақтайтын сыртқы экономикалық қызметке қатысушыларға Қазақстан Республикасының кеден шекарасы арқылы тауарлар мен көлiк құралдарын өткiзу үшiн неғұрлым қолайлы жағдайлар жасауға мүмкiндiк бередi. </w:t>
      </w:r>
      <w:r>
        <w:br/>
      </w:r>
      <w:r>
        <w:rPr>
          <w:rFonts w:ascii="Times New Roman"/>
          <w:b w:val="false"/>
          <w:i w:val="false"/>
          <w:color w:val="000000"/>
          <w:sz w:val="28"/>
        </w:rPr>
        <w:t xml:space="preserve">
      Қазақстан Республикасының кеден органдарын қазiргi заманғы техникамен одан әрi жарақтандыру: </w:t>
      </w:r>
      <w:r>
        <w:br/>
      </w:r>
      <w:r>
        <w:rPr>
          <w:rFonts w:ascii="Times New Roman"/>
          <w:b w:val="false"/>
          <w:i w:val="false"/>
          <w:color w:val="000000"/>
          <w:sz w:val="28"/>
        </w:rPr>
        <w:t xml:space="preserve">
      Қазақстан Республикасының кеден шекарасын кесiп өтетiн тауарлар мен көлiк құралдары туралы сенiмдi ақпаратқа ие болуға; </w:t>
      </w:r>
      <w:r>
        <w:br/>
      </w:r>
      <w:r>
        <w:rPr>
          <w:rFonts w:ascii="Times New Roman"/>
          <w:b w:val="false"/>
          <w:i w:val="false"/>
          <w:color w:val="000000"/>
          <w:sz w:val="28"/>
        </w:rPr>
        <w:t xml:space="preserve">
      тауарлар мен көлiк құралдарының кеден шекарасы арқылы және Қазақстан Республикасының аумағы бойынша өткiзiлуiн нақты уақытта, оның iшiнде көзбен көрiп бақылауға; </w:t>
      </w:r>
      <w:r>
        <w:br/>
      </w:r>
      <w:r>
        <w:rPr>
          <w:rFonts w:ascii="Times New Roman"/>
          <w:b w:val="false"/>
          <w:i w:val="false"/>
          <w:color w:val="000000"/>
          <w:sz w:val="28"/>
        </w:rPr>
        <w:t xml:space="preserve">
      тауарлардың сақталуын және баратын кеден органдарына дейiн жеткiзiлу мерзiмдерiнiң сақталуын бақылауды күшейтуге; </w:t>
      </w:r>
      <w:r>
        <w:br/>
      </w:r>
      <w:r>
        <w:rPr>
          <w:rFonts w:ascii="Times New Roman"/>
          <w:b w:val="false"/>
          <w:i w:val="false"/>
          <w:color w:val="000000"/>
          <w:sz w:val="28"/>
        </w:rPr>
        <w:t xml:space="preserve">
      кеден органдары қызметкерлерiнiң құрылымы мен санын оңтайландыруға мүмкiндiк бередi. </w:t>
      </w:r>
      <w:r>
        <w:br/>
      </w:r>
      <w:r>
        <w:rPr>
          <w:rFonts w:ascii="Times New Roman"/>
          <w:b w:val="false"/>
          <w:i w:val="false"/>
          <w:color w:val="000000"/>
          <w:sz w:val="28"/>
        </w:rPr>
        <w:t xml:space="preserve">
      Кинологиялық қызметтi нығайту, сайып келгенде, елдiң ұлттық қауiпсiздiгiн нығайтуға ықпал ететiн есiрткi құралдарының, қару-жарақтың, оқ-дәрiлердiң, жарылғыш заттардың заңсыз өткiзiлуiне қарсы күрестi күшейтуге мүмкiндiк бередi. </w:t>
      </w:r>
      <w:r>
        <w:br/>
      </w:r>
      <w:r>
        <w:rPr>
          <w:rFonts w:ascii="Times New Roman"/>
          <w:b w:val="false"/>
          <w:i w:val="false"/>
          <w:color w:val="000000"/>
          <w:sz w:val="28"/>
        </w:rPr>
        <w:t xml:space="preserve">
      Пластикалық карталарды қолдана отырып есеп айырысу тәртiбiн енгiзу сыртқы экономикалық қызметке қатысушыларға кеден төлемдерi мен салықтарды төлеуге қолма-қол ақшасыз аударымдарды жүзеге асыруға, олардың сенiмдiлiгiн қамтамасыз етуге, кеден төлемдерi мен салықтарды төлеудi нақты тiркелген орнына қарамастан, кез келген кеден органында тауарды тiкелей ресiмдеу кезiнде жүргiзуге, кедендiк ресiмдеу рәсiмiн жеделдетуге мүмкiндiк бередi. </w:t>
      </w:r>
      <w:r>
        <w:br/>
      </w:r>
      <w:r>
        <w:rPr>
          <w:rFonts w:ascii="Times New Roman"/>
          <w:b w:val="false"/>
          <w:i w:val="false"/>
          <w:color w:val="000000"/>
          <w:sz w:val="28"/>
        </w:rPr>
        <w:t xml:space="preserve">
      Мамандандырылған жаңа ақпараттық-техникалық жүйелердi қолдану тауарлар мен көлiк құралдарының өткiзiлуiн бақылаудың неғұрлым жоғары деңгейiн қамтамасыз етедi, кеден органдарының шешiмдер қабылдаудағы жеделдiгiн арттырады, Қазақстан Республикасының шетел капиталы үшiн қызығушылық дәрежесiн айқындайтын маңызды фактор болады. </w:t>
      </w:r>
      <w:r>
        <w:br/>
      </w:r>
      <w:r>
        <w:rPr>
          <w:rFonts w:ascii="Times New Roman"/>
          <w:b w:val="false"/>
          <w:i w:val="false"/>
          <w:color w:val="000000"/>
          <w:sz w:val="28"/>
        </w:rPr>
        <w:t xml:space="preserve">
      Кеден органдарының техникалық жарақтандырылуының сапалық және сандық деңгейiн жаңарту мен арттыру бюджетке кеден төлемдерi мен салықтардың түсуiне оң әсер етедi. 2004-2006 жылдардағы кедендiк төлемдер мен салықтардың мемлекеттiк бюджетке түсiмдерiнiң болжамды өсiмi 100,0 млрд. теңге болады: 2004 жылы - 31,0 млрд. теңге, 2005 жылы - 34,0 млрд. теңге, 2006 жылы - 35,0 млрд. теңге. </w:t>
      </w:r>
      <w:r>
        <w:br/>
      </w:r>
      <w:r>
        <w:rPr>
          <w:rFonts w:ascii="Times New Roman"/>
          <w:b w:val="false"/>
          <w:i w:val="false"/>
          <w:color w:val="000000"/>
          <w:sz w:val="28"/>
        </w:rPr>
        <w:t xml:space="preserve">
      Кеден статистикасын, оның iшiнде сыртқы сауданың кеден статистикасын жүргiзудiң әдiстерi мен нысандарын жетiлдiру, толық және сенiмдi ақпарат базасын қалыптастыру, алынған статистикалық деректердi талдау тарифтiк және тарифтiк емес реттеу шараларын практикалық қолдану бөлiгiнде сындарлы ұсыныстар әзiрлеуге, мемлекеттiк органдарды сыртқы экономикалық қызметтi мемлекеттiк реттеу әдiстерi бойынша шешiмдер қабылдау үшiн қажеттi ақпаратпен қамтамасыз етуге мүмкiндiк бередi. </w:t>
      </w:r>
      <w:r>
        <w:br/>
      </w:r>
      <w:r>
        <w:rPr>
          <w:rFonts w:ascii="Times New Roman"/>
          <w:b w:val="false"/>
          <w:i w:val="false"/>
          <w:color w:val="000000"/>
          <w:sz w:val="28"/>
        </w:rPr>
        <w:t xml:space="preserve">
      Шекаралас мемлекеттердiң кеден қызметтерiмен өзара iс-қимылды нығайту, өңiрлiк бiрлестiктердiң (ЕурАзЭҚ, ТМД) шеңберiндегi жұмыстарды жандандыру, халықаралық ынтымақтастықты кеңейту кеден iсi саласындағы халықаралық байланыстарды дамытуға, кеден рәсiмдерiн бiрiздендiруге және оңайлатуға, қазақстандық кеден қызметiнiң халықаралық бағдарламаларды iске асырудағы белсендiлiгiн арттыруға қызмет етедi. </w:t>
      </w:r>
      <w:r>
        <w:br/>
      </w:r>
      <w:r>
        <w:rPr>
          <w:rFonts w:ascii="Times New Roman"/>
          <w:b w:val="false"/>
          <w:i w:val="false"/>
          <w:color w:val="000000"/>
          <w:sz w:val="28"/>
        </w:rPr>
        <w:t xml:space="preserve">
      Кеден органдары қызметкерлерiнiң әлеуметтiк мәселелерiн кезең-кезеңмен шешу жұмыс тәжiрибесi бар, жоғары адамгершiлiк қасиеттерге ие барынша кәсiпқой және құзыретті адамдардың iшiнен кеден қызметiне жиын жүргiзу мүмкiндiгiн бередi. Сайып келгенде бұл, өз қатарында сыбайлас жемқорлық көрiнiстерi мен тұтастай алғанда кеден жүйесiндегi сыбайлас жемқорлық фактiлерiнiң санын азайтуға әкеледi. </w:t>
      </w:r>
      <w:r>
        <w:br/>
      </w:r>
      <w:r>
        <w:rPr>
          <w:rFonts w:ascii="Times New Roman"/>
          <w:b w:val="false"/>
          <w:i w:val="false"/>
          <w:color w:val="000000"/>
          <w:sz w:val="28"/>
        </w:rPr>
        <w:t xml:space="preserve">
      Бағдарламаны iске асыру нәтижесiнде кедендiк әкiмшiлендiрудiң нысандары мен әдiстерi негiзiнен халықаралық стандарттарға сәйкес келтiрiледi, материалдық-техникалық база одан әрi дамиды, сыртқы экономикалық қызметке қатысушыларға кедендiк қызмет көрсету технологиясы жақсарады, кеден қызметкерлерiн кәсiби даярлау деңгейi көтерiледi, кеден қызметiн әдiстемелiк және ақпараттық қамтамасыз ету жақсарады, тауарлық номенклатураның кодтары бойынша тауарлардың жiктемесiн айқындау кезiнде дәлдiк дәрежесi артатын болады, кеден төлемдерi мен салықтарының бюджетке түсiмi ұлғаяды. </w:t>
      </w:r>
    </w:p>
    <w:bookmarkStart w:name="z14" w:id="14"/>
    <w:p>
      <w:pPr>
        <w:spacing w:after="0"/>
        <w:ind w:left="0"/>
        <w:jc w:val="left"/>
      </w:pPr>
      <w:r>
        <w:rPr>
          <w:rFonts w:ascii="Times New Roman"/>
          <w:b/>
          <w:i w:val="false"/>
          <w:color w:val="000000"/>
        </w:rPr>
        <w:t xml:space="preserve"> 
  8. Қазақстан Республикасының кеден қызметін дамытудың 2004-2006 жылдарға арналған бағдарламасын іске асыру жөніндегі іс-шаралар жоспары </w:t>
      </w:r>
    </w:p>
    <w:bookmarkEnd w:id="14"/>
    <w:p>
      <w:pPr>
        <w:spacing w:after="0"/>
        <w:ind w:left="0"/>
        <w:jc w:val="both"/>
      </w:pPr>
      <w:r>
        <w:rPr>
          <w:rFonts w:ascii="Times New Roman"/>
          <w:b w:val="false"/>
          <w:i w:val="false"/>
          <w:color w:val="ff0000"/>
          <w:sz w:val="28"/>
        </w:rPr>
        <w:t xml:space="preserve">       Ескерту. 8-бөлімге өзгерту енгізілді - ҚР Үкіметінің 2006 жылғы 13 қаңтардағы  </w:t>
      </w:r>
      <w:r>
        <w:rPr>
          <w:rFonts w:ascii="Times New Roman"/>
          <w:b w:val="false"/>
          <w:i w:val="false"/>
          <w:color w:val="ff0000"/>
          <w:sz w:val="28"/>
        </w:rPr>
        <w:t xml:space="preserve">N 38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Р/с |    Іс-шаралар   |  Аяқтау  | Орын. | Орын. |Болжал.| Қаржы. </w:t>
      </w:r>
      <w:r>
        <w:br/>
      </w:r>
      <w:r>
        <w:rPr>
          <w:rFonts w:ascii="Times New Roman"/>
          <w:b w:val="false"/>
          <w:i w:val="false"/>
          <w:color w:val="000000"/>
          <w:sz w:val="28"/>
        </w:rPr>
        <w:t xml:space="preserve">
  N  |                 |  нысаны  | далуы | далу  | ды    | ландыру </w:t>
      </w:r>
      <w:r>
        <w:br/>
      </w:r>
      <w:r>
        <w:rPr>
          <w:rFonts w:ascii="Times New Roman"/>
          <w:b w:val="false"/>
          <w:i w:val="false"/>
          <w:color w:val="000000"/>
          <w:sz w:val="28"/>
        </w:rPr>
        <w:t xml:space="preserve">
     |                 |          | (іске | мер.  |шығыс. |  көзі </w:t>
      </w:r>
      <w:r>
        <w:br/>
      </w:r>
      <w:r>
        <w:rPr>
          <w:rFonts w:ascii="Times New Roman"/>
          <w:b w:val="false"/>
          <w:i w:val="false"/>
          <w:color w:val="000000"/>
          <w:sz w:val="28"/>
        </w:rPr>
        <w:t xml:space="preserve">
     |                 |          | асыры.| зімі  | тар   | </w:t>
      </w:r>
      <w:r>
        <w:br/>
      </w:r>
      <w:r>
        <w:rPr>
          <w:rFonts w:ascii="Times New Roman"/>
          <w:b w:val="false"/>
          <w:i w:val="false"/>
          <w:color w:val="000000"/>
          <w:sz w:val="28"/>
        </w:rPr>
        <w:t xml:space="preserve">
     |                 |          |  луы) |       |(мың   | </w:t>
      </w:r>
      <w:r>
        <w:br/>
      </w:r>
      <w:r>
        <w:rPr>
          <w:rFonts w:ascii="Times New Roman"/>
          <w:b w:val="false"/>
          <w:i w:val="false"/>
          <w:color w:val="000000"/>
          <w:sz w:val="28"/>
        </w:rPr>
        <w:t xml:space="preserve">
     |                 |          |  үшін |       |теңге) | </w:t>
      </w:r>
      <w:r>
        <w:br/>
      </w:r>
      <w:r>
        <w:rPr>
          <w:rFonts w:ascii="Times New Roman"/>
          <w:b w:val="false"/>
          <w:i w:val="false"/>
          <w:color w:val="000000"/>
          <w:sz w:val="28"/>
        </w:rPr>
        <w:t xml:space="preserve">
     |                 |          |жауапты|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Кеден ісі саласындағы нормативтік құқықтық базаны жетілдіру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1.1    ЕурАзЭҚ-қа мүше  ЕурАзЭҚ-қа  Қаржыминi 2004-  жоқ    жоқ </w:t>
      </w:r>
      <w:r>
        <w:br/>
      </w:r>
      <w:r>
        <w:rPr>
          <w:rFonts w:ascii="Times New Roman"/>
          <w:b w:val="false"/>
          <w:i w:val="false"/>
          <w:color w:val="000000"/>
          <w:sz w:val="28"/>
        </w:rPr>
        <w:t xml:space="preserve">
       мемлекеттер      мүше мемле.           2006   </w:t>
      </w:r>
      <w:r>
        <w:br/>
      </w:r>
      <w:r>
        <w:rPr>
          <w:rFonts w:ascii="Times New Roman"/>
          <w:b w:val="false"/>
          <w:i w:val="false"/>
          <w:color w:val="000000"/>
          <w:sz w:val="28"/>
        </w:rPr>
        <w:t xml:space="preserve">
       Кеден заңнама.   кеттер                жж.  </w:t>
      </w:r>
      <w:r>
        <w:br/>
      </w:r>
      <w:r>
        <w:rPr>
          <w:rFonts w:ascii="Times New Roman"/>
          <w:b w:val="false"/>
          <w:i w:val="false"/>
          <w:color w:val="000000"/>
          <w:sz w:val="28"/>
        </w:rPr>
        <w:t xml:space="preserve">
       ларының негіз.   кеден  </w:t>
      </w:r>
      <w:r>
        <w:br/>
      </w:r>
      <w:r>
        <w:rPr>
          <w:rFonts w:ascii="Times New Roman"/>
          <w:b w:val="false"/>
          <w:i w:val="false"/>
          <w:color w:val="000000"/>
          <w:sz w:val="28"/>
        </w:rPr>
        <w:t xml:space="preserve">
       деріне өзгеріс.  қызметтері </w:t>
      </w:r>
      <w:r>
        <w:br/>
      </w:r>
      <w:r>
        <w:rPr>
          <w:rFonts w:ascii="Times New Roman"/>
          <w:b w:val="false"/>
          <w:i w:val="false"/>
          <w:color w:val="000000"/>
          <w:sz w:val="28"/>
        </w:rPr>
        <w:t xml:space="preserve">
       тер мен толық.   басшылары. </w:t>
      </w:r>
      <w:r>
        <w:br/>
      </w:r>
      <w:r>
        <w:rPr>
          <w:rFonts w:ascii="Times New Roman"/>
          <w:b w:val="false"/>
          <w:i w:val="false"/>
          <w:color w:val="000000"/>
          <w:sz w:val="28"/>
        </w:rPr>
        <w:t xml:space="preserve">
       тырулар дайын.   ның кеңесі. </w:t>
      </w:r>
      <w:r>
        <w:br/>
      </w:r>
      <w:r>
        <w:rPr>
          <w:rFonts w:ascii="Times New Roman"/>
          <w:b w:val="false"/>
          <w:i w:val="false"/>
          <w:color w:val="000000"/>
          <w:sz w:val="28"/>
        </w:rPr>
        <w:t xml:space="preserve">
       дауға қатысу     не ұсыныс. </w:t>
      </w:r>
      <w:r>
        <w:br/>
      </w:r>
      <w:r>
        <w:rPr>
          <w:rFonts w:ascii="Times New Roman"/>
          <w:b w:val="false"/>
          <w:i w:val="false"/>
          <w:color w:val="000000"/>
          <w:sz w:val="28"/>
        </w:rPr>
        <w:t xml:space="preserve">
                        тар беру </w:t>
      </w:r>
    </w:p>
    <w:p>
      <w:pPr>
        <w:spacing w:after="0"/>
        <w:ind w:left="0"/>
        <w:jc w:val="both"/>
      </w:pPr>
      <w:r>
        <w:rPr>
          <w:rFonts w:ascii="Times New Roman"/>
          <w:b w:val="false"/>
          <w:i w:val="false"/>
          <w:color w:val="000000"/>
          <w:sz w:val="28"/>
        </w:rPr>
        <w:t xml:space="preserve">1.2    Шет елдермен     Келiсiмдер  Қаржыминi 2004-  жоқ    жоқ </w:t>
      </w:r>
      <w:r>
        <w:br/>
      </w:r>
      <w:r>
        <w:rPr>
          <w:rFonts w:ascii="Times New Roman"/>
          <w:b w:val="false"/>
          <w:i w:val="false"/>
          <w:color w:val="000000"/>
          <w:sz w:val="28"/>
        </w:rPr>
        <w:t xml:space="preserve">
       және халықара.   жасасу        СІМ     2006 </w:t>
      </w:r>
      <w:r>
        <w:br/>
      </w:r>
      <w:r>
        <w:rPr>
          <w:rFonts w:ascii="Times New Roman"/>
          <w:b w:val="false"/>
          <w:i w:val="false"/>
          <w:color w:val="000000"/>
          <w:sz w:val="28"/>
        </w:rPr>
        <w:t xml:space="preserve">
       лық ұйымдармен                         жж. </w:t>
      </w:r>
      <w:r>
        <w:br/>
      </w:r>
      <w:r>
        <w:rPr>
          <w:rFonts w:ascii="Times New Roman"/>
          <w:b w:val="false"/>
          <w:i w:val="false"/>
          <w:color w:val="000000"/>
          <w:sz w:val="28"/>
        </w:rPr>
        <w:t xml:space="preserve">
       кеден мәселе. </w:t>
      </w:r>
      <w:r>
        <w:br/>
      </w:r>
      <w:r>
        <w:rPr>
          <w:rFonts w:ascii="Times New Roman"/>
          <w:b w:val="false"/>
          <w:i w:val="false"/>
          <w:color w:val="000000"/>
          <w:sz w:val="28"/>
        </w:rPr>
        <w:t xml:space="preserve">
       лерi бойынша, </w:t>
      </w:r>
      <w:r>
        <w:br/>
      </w:r>
      <w:r>
        <w:rPr>
          <w:rFonts w:ascii="Times New Roman"/>
          <w:b w:val="false"/>
          <w:i w:val="false"/>
          <w:color w:val="000000"/>
          <w:sz w:val="28"/>
        </w:rPr>
        <w:t xml:space="preserve">
       оның iшiнде </w:t>
      </w:r>
      <w:r>
        <w:br/>
      </w:r>
      <w:r>
        <w:rPr>
          <w:rFonts w:ascii="Times New Roman"/>
          <w:b w:val="false"/>
          <w:i w:val="false"/>
          <w:color w:val="000000"/>
          <w:sz w:val="28"/>
        </w:rPr>
        <w:t xml:space="preserve">
       ЕурАзЭҚ </w:t>
      </w:r>
      <w:r>
        <w:br/>
      </w:r>
      <w:r>
        <w:rPr>
          <w:rFonts w:ascii="Times New Roman"/>
          <w:b w:val="false"/>
          <w:i w:val="false"/>
          <w:color w:val="000000"/>
          <w:sz w:val="28"/>
        </w:rPr>
        <w:t xml:space="preserve">
       Мемлекетаралық </w:t>
      </w:r>
      <w:r>
        <w:br/>
      </w:r>
      <w:r>
        <w:rPr>
          <w:rFonts w:ascii="Times New Roman"/>
          <w:b w:val="false"/>
          <w:i w:val="false"/>
          <w:color w:val="000000"/>
          <w:sz w:val="28"/>
        </w:rPr>
        <w:t xml:space="preserve">
       кеңесiнiң </w:t>
      </w:r>
      <w:r>
        <w:br/>
      </w:r>
      <w:r>
        <w:rPr>
          <w:rFonts w:ascii="Times New Roman"/>
          <w:b w:val="false"/>
          <w:i w:val="false"/>
          <w:color w:val="000000"/>
          <w:sz w:val="28"/>
        </w:rPr>
        <w:t xml:space="preserve">
       бiрыңғай кеден </w:t>
      </w:r>
      <w:r>
        <w:br/>
      </w:r>
      <w:r>
        <w:rPr>
          <w:rFonts w:ascii="Times New Roman"/>
          <w:b w:val="false"/>
          <w:i w:val="false"/>
          <w:color w:val="000000"/>
          <w:sz w:val="28"/>
        </w:rPr>
        <w:t xml:space="preserve">
       кеңiстiгiн құру </w:t>
      </w:r>
      <w:r>
        <w:br/>
      </w:r>
      <w:r>
        <w:rPr>
          <w:rFonts w:ascii="Times New Roman"/>
          <w:b w:val="false"/>
          <w:i w:val="false"/>
          <w:color w:val="000000"/>
          <w:sz w:val="28"/>
        </w:rPr>
        <w:t xml:space="preserve">
       жөнiндегi шешiм. </w:t>
      </w:r>
      <w:r>
        <w:br/>
      </w:r>
      <w:r>
        <w:rPr>
          <w:rFonts w:ascii="Times New Roman"/>
          <w:b w:val="false"/>
          <w:i w:val="false"/>
          <w:color w:val="000000"/>
          <w:sz w:val="28"/>
        </w:rPr>
        <w:t xml:space="preserve">
       дерiн iске асы. </w:t>
      </w:r>
      <w:r>
        <w:br/>
      </w:r>
      <w:r>
        <w:rPr>
          <w:rFonts w:ascii="Times New Roman"/>
          <w:b w:val="false"/>
          <w:i w:val="false"/>
          <w:color w:val="000000"/>
          <w:sz w:val="28"/>
        </w:rPr>
        <w:t xml:space="preserve">
       руға байланысты </w:t>
      </w:r>
      <w:r>
        <w:br/>
      </w:r>
      <w:r>
        <w:rPr>
          <w:rFonts w:ascii="Times New Roman"/>
          <w:b w:val="false"/>
          <w:i w:val="false"/>
          <w:color w:val="000000"/>
          <w:sz w:val="28"/>
        </w:rPr>
        <w:t xml:space="preserve">
       өзара қарым- </w:t>
      </w:r>
      <w:r>
        <w:br/>
      </w:r>
      <w:r>
        <w:rPr>
          <w:rFonts w:ascii="Times New Roman"/>
          <w:b w:val="false"/>
          <w:i w:val="false"/>
          <w:color w:val="000000"/>
          <w:sz w:val="28"/>
        </w:rPr>
        <w:t xml:space="preserve">
       қатынас жөнiн. </w:t>
      </w:r>
      <w:r>
        <w:br/>
      </w:r>
      <w:r>
        <w:rPr>
          <w:rFonts w:ascii="Times New Roman"/>
          <w:b w:val="false"/>
          <w:i w:val="false"/>
          <w:color w:val="000000"/>
          <w:sz w:val="28"/>
        </w:rPr>
        <w:t xml:space="preserve">
       дегi шарттық- </w:t>
      </w:r>
      <w:r>
        <w:br/>
      </w:r>
      <w:r>
        <w:rPr>
          <w:rFonts w:ascii="Times New Roman"/>
          <w:b w:val="false"/>
          <w:i w:val="false"/>
          <w:color w:val="000000"/>
          <w:sz w:val="28"/>
        </w:rPr>
        <w:t xml:space="preserve">
       құқықтық базаны </w:t>
      </w:r>
      <w:r>
        <w:br/>
      </w:r>
      <w:r>
        <w:rPr>
          <w:rFonts w:ascii="Times New Roman"/>
          <w:b w:val="false"/>
          <w:i w:val="false"/>
          <w:color w:val="000000"/>
          <w:sz w:val="28"/>
        </w:rPr>
        <w:t xml:space="preserve">
       одан әрi </w:t>
      </w:r>
      <w:r>
        <w:br/>
      </w:r>
      <w:r>
        <w:rPr>
          <w:rFonts w:ascii="Times New Roman"/>
          <w:b w:val="false"/>
          <w:i w:val="false"/>
          <w:color w:val="000000"/>
          <w:sz w:val="28"/>
        </w:rPr>
        <w:t xml:space="preserve">
       дамытуды жүзеге </w:t>
      </w:r>
      <w:r>
        <w:br/>
      </w:r>
      <w:r>
        <w:rPr>
          <w:rFonts w:ascii="Times New Roman"/>
          <w:b w:val="false"/>
          <w:i w:val="false"/>
          <w:color w:val="000000"/>
          <w:sz w:val="28"/>
        </w:rPr>
        <w:t xml:space="preserve">
       асыру </w:t>
      </w:r>
    </w:p>
    <w:p>
      <w:pPr>
        <w:spacing w:after="0"/>
        <w:ind w:left="0"/>
        <w:jc w:val="both"/>
      </w:pPr>
      <w:r>
        <w:rPr>
          <w:rFonts w:ascii="Times New Roman"/>
          <w:b w:val="false"/>
          <w:i w:val="false"/>
          <w:color w:val="000000"/>
          <w:sz w:val="28"/>
        </w:rPr>
        <w:t xml:space="preserve">1.3    Қазақстан        Норматив.   Қаржыминi 2004-  жоқ    жоқ </w:t>
      </w:r>
      <w:r>
        <w:br/>
      </w:r>
      <w:r>
        <w:rPr>
          <w:rFonts w:ascii="Times New Roman"/>
          <w:b w:val="false"/>
          <w:i w:val="false"/>
          <w:color w:val="000000"/>
          <w:sz w:val="28"/>
        </w:rPr>
        <w:t xml:space="preserve">
       Республикасының    тiк                 2006 </w:t>
      </w:r>
      <w:r>
        <w:br/>
      </w:r>
      <w:r>
        <w:rPr>
          <w:rFonts w:ascii="Times New Roman"/>
          <w:b w:val="false"/>
          <w:i w:val="false"/>
          <w:color w:val="000000"/>
          <w:sz w:val="28"/>
        </w:rPr>
        <w:t xml:space="preserve">
       Кеден кодексiн   құқықтық              жж. </w:t>
      </w:r>
      <w:r>
        <w:br/>
      </w:r>
      <w:r>
        <w:rPr>
          <w:rFonts w:ascii="Times New Roman"/>
          <w:b w:val="false"/>
          <w:i w:val="false"/>
          <w:color w:val="000000"/>
          <w:sz w:val="28"/>
        </w:rPr>
        <w:t xml:space="preserve">
       орындау үшiн,    кесімдер. </w:t>
      </w:r>
      <w:r>
        <w:br/>
      </w:r>
      <w:r>
        <w:rPr>
          <w:rFonts w:ascii="Times New Roman"/>
          <w:b w:val="false"/>
          <w:i w:val="false"/>
          <w:color w:val="000000"/>
          <w:sz w:val="28"/>
        </w:rPr>
        <w:t xml:space="preserve">
       сондай-ақ оның     дің </w:t>
      </w:r>
      <w:r>
        <w:br/>
      </w:r>
      <w:r>
        <w:rPr>
          <w:rFonts w:ascii="Times New Roman"/>
          <w:b w:val="false"/>
          <w:i w:val="false"/>
          <w:color w:val="000000"/>
          <w:sz w:val="28"/>
        </w:rPr>
        <w:t xml:space="preserve">
       қолданылу        жобала. </w:t>
      </w:r>
      <w:r>
        <w:br/>
      </w:r>
      <w:r>
        <w:rPr>
          <w:rFonts w:ascii="Times New Roman"/>
          <w:b w:val="false"/>
          <w:i w:val="false"/>
          <w:color w:val="000000"/>
          <w:sz w:val="28"/>
        </w:rPr>
        <w:t xml:space="preserve">
       практикасын        ры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нормативтiк </w:t>
      </w:r>
      <w:r>
        <w:br/>
      </w:r>
      <w:r>
        <w:rPr>
          <w:rFonts w:ascii="Times New Roman"/>
          <w:b w:val="false"/>
          <w:i w:val="false"/>
          <w:color w:val="000000"/>
          <w:sz w:val="28"/>
        </w:rPr>
        <w:t xml:space="preserve">
       құқықтық кесiм. </w:t>
      </w:r>
      <w:r>
        <w:br/>
      </w:r>
      <w:r>
        <w:rPr>
          <w:rFonts w:ascii="Times New Roman"/>
          <w:b w:val="false"/>
          <w:i w:val="false"/>
          <w:color w:val="000000"/>
          <w:sz w:val="28"/>
        </w:rPr>
        <w:t xml:space="preserve">
       дер әзiрлеу, </w:t>
      </w:r>
      <w:r>
        <w:br/>
      </w:r>
      <w:r>
        <w:rPr>
          <w:rFonts w:ascii="Times New Roman"/>
          <w:b w:val="false"/>
          <w:i w:val="false"/>
          <w:color w:val="000000"/>
          <w:sz w:val="28"/>
        </w:rPr>
        <w:t xml:space="preserve">
       келiсу және </w:t>
      </w:r>
      <w:r>
        <w:br/>
      </w:r>
      <w:r>
        <w:rPr>
          <w:rFonts w:ascii="Times New Roman"/>
          <w:b w:val="false"/>
          <w:i w:val="false"/>
          <w:color w:val="000000"/>
          <w:sz w:val="28"/>
        </w:rPr>
        <w:t xml:space="preserve">
       қабылдау </w:t>
      </w:r>
    </w:p>
    <w:p>
      <w:pPr>
        <w:spacing w:after="0"/>
        <w:ind w:left="0"/>
        <w:jc w:val="both"/>
      </w:pPr>
      <w:r>
        <w:rPr>
          <w:rFonts w:ascii="Times New Roman"/>
          <w:b w:val="false"/>
          <w:i w:val="false"/>
          <w:color w:val="000000"/>
          <w:sz w:val="28"/>
        </w:rPr>
        <w:t xml:space="preserve">1.4    Халықаралық </w:t>
      </w:r>
      <w:r>
        <w:br/>
      </w:r>
      <w:r>
        <w:rPr>
          <w:rFonts w:ascii="Times New Roman"/>
          <w:b w:val="false"/>
          <w:i w:val="false"/>
          <w:color w:val="000000"/>
          <w:sz w:val="28"/>
        </w:rPr>
        <w:t xml:space="preserve">
       конвенцияларға </w:t>
      </w:r>
      <w:r>
        <w:br/>
      </w:r>
      <w:r>
        <w:rPr>
          <w:rFonts w:ascii="Times New Roman"/>
          <w:b w:val="false"/>
          <w:i w:val="false"/>
          <w:color w:val="000000"/>
          <w:sz w:val="28"/>
        </w:rPr>
        <w:t xml:space="preserve">
       қосылу бойынша </w:t>
      </w:r>
      <w:r>
        <w:br/>
      </w:r>
      <w:r>
        <w:rPr>
          <w:rFonts w:ascii="Times New Roman"/>
          <w:b w:val="false"/>
          <w:i w:val="false"/>
          <w:color w:val="000000"/>
          <w:sz w:val="28"/>
        </w:rPr>
        <w:t xml:space="preserve">
       қажеттi рәсiм. </w:t>
      </w:r>
      <w:r>
        <w:br/>
      </w:r>
      <w:r>
        <w:rPr>
          <w:rFonts w:ascii="Times New Roman"/>
          <w:b w:val="false"/>
          <w:i w:val="false"/>
          <w:color w:val="000000"/>
          <w:sz w:val="28"/>
        </w:rPr>
        <w:t xml:space="preserve">
       дердi жүргізу: </w:t>
      </w:r>
    </w:p>
    <w:p>
      <w:pPr>
        <w:spacing w:after="0"/>
        <w:ind w:left="0"/>
        <w:jc w:val="both"/>
      </w:pPr>
      <w:r>
        <w:rPr>
          <w:rFonts w:ascii="Times New Roman"/>
          <w:b w:val="false"/>
          <w:i w:val="false"/>
          <w:color w:val="000000"/>
          <w:sz w:val="28"/>
        </w:rPr>
        <w:t xml:space="preserve">1.4.1  кеден рәсiмдерiн   Заң     Қаржыминi,  2006    жоқ  жоқ </w:t>
      </w:r>
      <w:r>
        <w:br/>
      </w:r>
      <w:r>
        <w:rPr>
          <w:rFonts w:ascii="Times New Roman"/>
          <w:b w:val="false"/>
          <w:i w:val="false"/>
          <w:color w:val="000000"/>
          <w:sz w:val="28"/>
        </w:rPr>
        <w:t xml:space="preserve">
       оңайлату және     жобасы    СІМ,       ж. 2- </w:t>
      </w:r>
      <w:r>
        <w:br/>
      </w:r>
      <w:r>
        <w:rPr>
          <w:rFonts w:ascii="Times New Roman"/>
          <w:b w:val="false"/>
          <w:i w:val="false"/>
          <w:color w:val="000000"/>
          <w:sz w:val="28"/>
        </w:rPr>
        <w:t xml:space="preserve">
       үйлестiру туралы            Сарапта.  тоқсаны </w:t>
      </w:r>
      <w:r>
        <w:br/>
      </w:r>
      <w:r>
        <w:rPr>
          <w:rFonts w:ascii="Times New Roman"/>
          <w:b w:val="false"/>
          <w:i w:val="false"/>
          <w:color w:val="000000"/>
          <w:sz w:val="28"/>
        </w:rPr>
        <w:t xml:space="preserve">
       (Киот конвен.               малық  </w:t>
      </w:r>
      <w:r>
        <w:br/>
      </w:r>
      <w:r>
        <w:rPr>
          <w:rFonts w:ascii="Times New Roman"/>
          <w:b w:val="false"/>
          <w:i w:val="false"/>
          <w:color w:val="000000"/>
          <w:sz w:val="28"/>
        </w:rPr>
        <w:t xml:space="preserve">
       циясы)                      Кеңес </w:t>
      </w:r>
    </w:p>
    <w:p>
      <w:pPr>
        <w:spacing w:after="0"/>
        <w:ind w:left="0"/>
        <w:jc w:val="both"/>
      </w:pPr>
      <w:r>
        <w:rPr>
          <w:rFonts w:ascii="Times New Roman"/>
          <w:b w:val="false"/>
          <w:i w:val="false"/>
          <w:color w:val="000000"/>
          <w:sz w:val="28"/>
        </w:rPr>
        <w:t xml:space="preserve">1.4.2  тауарларды         Заң      КБА, СІМ,  2004    жоқ  жоқ </w:t>
      </w:r>
      <w:r>
        <w:br/>
      </w:r>
      <w:r>
        <w:rPr>
          <w:rFonts w:ascii="Times New Roman"/>
          <w:b w:val="false"/>
          <w:i w:val="false"/>
          <w:color w:val="000000"/>
          <w:sz w:val="28"/>
        </w:rPr>
        <w:t xml:space="preserve">
       сипаттау мен      жобасы    Сарапта.   ж. 1- </w:t>
      </w:r>
      <w:r>
        <w:br/>
      </w:r>
      <w:r>
        <w:rPr>
          <w:rFonts w:ascii="Times New Roman"/>
          <w:b w:val="false"/>
          <w:i w:val="false"/>
          <w:color w:val="000000"/>
          <w:sz w:val="28"/>
        </w:rPr>
        <w:t xml:space="preserve">
       кодтаудың үйлес.             малық    тоқсаны </w:t>
      </w:r>
      <w:r>
        <w:br/>
      </w:r>
      <w:r>
        <w:rPr>
          <w:rFonts w:ascii="Times New Roman"/>
          <w:b w:val="false"/>
          <w:i w:val="false"/>
          <w:color w:val="000000"/>
          <w:sz w:val="28"/>
        </w:rPr>
        <w:t xml:space="preserve">
       тірілген жүйесі              Кеңес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1.4.3  кедендiк құқық     Заң      КБА, СІМ,  2005    жоқ  жоқ </w:t>
      </w:r>
      <w:r>
        <w:br/>
      </w:r>
      <w:r>
        <w:rPr>
          <w:rFonts w:ascii="Times New Roman"/>
          <w:b w:val="false"/>
          <w:i w:val="false"/>
          <w:color w:val="000000"/>
          <w:sz w:val="28"/>
        </w:rPr>
        <w:t xml:space="preserve">
       бұзушылықтардың  жобасы     Сарапта.   ж. 1- </w:t>
      </w:r>
      <w:r>
        <w:br/>
      </w:r>
      <w:r>
        <w:rPr>
          <w:rFonts w:ascii="Times New Roman"/>
          <w:b w:val="false"/>
          <w:i w:val="false"/>
          <w:color w:val="000000"/>
          <w:sz w:val="28"/>
        </w:rPr>
        <w:t xml:space="preserve">
       алдын алу,                   малық    тоқсаны </w:t>
      </w:r>
      <w:r>
        <w:br/>
      </w:r>
      <w:r>
        <w:rPr>
          <w:rFonts w:ascii="Times New Roman"/>
          <w:b w:val="false"/>
          <w:i w:val="false"/>
          <w:color w:val="000000"/>
          <w:sz w:val="28"/>
        </w:rPr>
        <w:t xml:space="preserve">
       тергеу және                  Кеңес </w:t>
      </w:r>
      <w:r>
        <w:br/>
      </w:r>
      <w:r>
        <w:rPr>
          <w:rFonts w:ascii="Times New Roman"/>
          <w:b w:val="false"/>
          <w:i w:val="false"/>
          <w:color w:val="000000"/>
          <w:sz w:val="28"/>
        </w:rPr>
        <w:t xml:space="preserve">
       оған қарсы </w:t>
      </w:r>
      <w:r>
        <w:br/>
      </w:r>
      <w:r>
        <w:rPr>
          <w:rFonts w:ascii="Times New Roman"/>
          <w:b w:val="false"/>
          <w:i w:val="false"/>
          <w:color w:val="000000"/>
          <w:sz w:val="28"/>
        </w:rPr>
        <w:t xml:space="preserve">
       күрес бойынша </w:t>
      </w:r>
      <w:r>
        <w:br/>
      </w:r>
      <w:r>
        <w:rPr>
          <w:rFonts w:ascii="Times New Roman"/>
          <w:b w:val="false"/>
          <w:i w:val="false"/>
          <w:color w:val="000000"/>
          <w:sz w:val="28"/>
        </w:rPr>
        <w:t xml:space="preserve">
       (Найроби </w:t>
      </w:r>
      <w:r>
        <w:br/>
      </w:r>
      <w:r>
        <w:rPr>
          <w:rFonts w:ascii="Times New Roman"/>
          <w:b w:val="false"/>
          <w:i w:val="false"/>
          <w:color w:val="000000"/>
          <w:sz w:val="28"/>
        </w:rPr>
        <w:t xml:space="preserve">
       конвенциясы)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Кедендік бақылау әдістерi мен нысандарының тиiмділігін </w:t>
      </w:r>
      <w:r>
        <w:br/>
      </w:r>
      <w:r>
        <w:rPr>
          <w:rFonts w:ascii="Times New Roman"/>
          <w:b w:val="false"/>
          <w:i w:val="false"/>
          <w:color w:val="000000"/>
          <w:sz w:val="28"/>
        </w:rPr>
        <w:t xml:space="preserve">
           арттыру, кедендік әкімшілендіруді жетілдіру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2.1    Халықаралық      ҚР КБА     КБА, ККМ   2004   жоқ   жоқ </w:t>
      </w:r>
      <w:r>
        <w:br/>
      </w:r>
      <w:r>
        <w:rPr>
          <w:rFonts w:ascii="Times New Roman"/>
          <w:b w:val="false"/>
          <w:i w:val="false"/>
          <w:color w:val="000000"/>
          <w:sz w:val="28"/>
        </w:rPr>
        <w:t xml:space="preserve">
       қатынас поезда.  бұйрығы               ж. 3- </w:t>
      </w:r>
      <w:r>
        <w:br/>
      </w:r>
      <w:r>
        <w:rPr>
          <w:rFonts w:ascii="Times New Roman"/>
          <w:b w:val="false"/>
          <w:i w:val="false"/>
          <w:color w:val="000000"/>
          <w:sz w:val="28"/>
        </w:rPr>
        <w:t xml:space="preserve">
       рында жеке                            тоқсаны </w:t>
      </w:r>
      <w:r>
        <w:br/>
      </w:r>
      <w:r>
        <w:rPr>
          <w:rFonts w:ascii="Times New Roman"/>
          <w:b w:val="false"/>
          <w:i w:val="false"/>
          <w:color w:val="000000"/>
          <w:sz w:val="28"/>
        </w:rPr>
        <w:t xml:space="preserve">
       тұлғалар өткi. </w:t>
      </w:r>
      <w:r>
        <w:br/>
      </w:r>
      <w:r>
        <w:rPr>
          <w:rFonts w:ascii="Times New Roman"/>
          <w:b w:val="false"/>
          <w:i w:val="false"/>
          <w:color w:val="000000"/>
          <w:sz w:val="28"/>
        </w:rPr>
        <w:t xml:space="preserve">
       зетiн тауарлар. </w:t>
      </w:r>
      <w:r>
        <w:br/>
      </w:r>
      <w:r>
        <w:rPr>
          <w:rFonts w:ascii="Times New Roman"/>
          <w:b w:val="false"/>
          <w:i w:val="false"/>
          <w:color w:val="000000"/>
          <w:sz w:val="28"/>
        </w:rPr>
        <w:t xml:space="preserve">
       ға қатысты </w:t>
      </w:r>
      <w:r>
        <w:br/>
      </w:r>
      <w:r>
        <w:rPr>
          <w:rFonts w:ascii="Times New Roman"/>
          <w:b w:val="false"/>
          <w:i w:val="false"/>
          <w:color w:val="000000"/>
          <w:sz w:val="28"/>
        </w:rPr>
        <w:t xml:space="preserve">
       кеден рәсiмдерiн </w:t>
      </w:r>
      <w:r>
        <w:br/>
      </w:r>
      <w:r>
        <w:rPr>
          <w:rFonts w:ascii="Times New Roman"/>
          <w:b w:val="false"/>
          <w:i w:val="false"/>
          <w:color w:val="000000"/>
          <w:sz w:val="28"/>
        </w:rPr>
        <w:t xml:space="preserve">
       жүргiзу техноло. </w:t>
      </w:r>
      <w:r>
        <w:br/>
      </w:r>
      <w:r>
        <w:rPr>
          <w:rFonts w:ascii="Times New Roman"/>
          <w:b w:val="false"/>
          <w:i w:val="false"/>
          <w:color w:val="000000"/>
          <w:sz w:val="28"/>
        </w:rPr>
        <w:t xml:space="preserve">
       гиясын әзiрлеу </w:t>
      </w:r>
    </w:p>
    <w:p>
      <w:pPr>
        <w:spacing w:after="0"/>
        <w:ind w:left="0"/>
        <w:jc w:val="both"/>
      </w:pPr>
      <w:r>
        <w:rPr>
          <w:rFonts w:ascii="Times New Roman"/>
          <w:b w:val="false"/>
          <w:i w:val="false"/>
          <w:color w:val="000000"/>
          <w:sz w:val="28"/>
        </w:rPr>
        <w:t xml:space="preserve">2.2    Қазақстан          ҚР     Қаржы-  ККМ, 2004 1246800,0  Респу. </w:t>
      </w:r>
      <w:r>
        <w:br/>
      </w:r>
      <w:r>
        <w:rPr>
          <w:rFonts w:ascii="Times New Roman"/>
          <w:b w:val="false"/>
          <w:i w:val="false"/>
          <w:color w:val="000000"/>
          <w:sz w:val="28"/>
        </w:rPr>
        <w:t xml:space="preserve">
       Республикасының  Үкiметi  минi,ҚР ҰҚК  ж.              блика. </w:t>
      </w:r>
      <w:r>
        <w:br/>
      </w:r>
      <w:r>
        <w:rPr>
          <w:rFonts w:ascii="Times New Roman"/>
          <w:b w:val="false"/>
          <w:i w:val="false"/>
          <w:color w:val="000000"/>
          <w:sz w:val="28"/>
        </w:rPr>
        <w:t xml:space="preserve">
       шекарасында      қаулы.    ШҚ,    АШМ, 2005 1246800,0  лық </w:t>
      </w:r>
      <w:r>
        <w:br/>
      </w:r>
      <w:r>
        <w:rPr>
          <w:rFonts w:ascii="Times New Roman"/>
          <w:b w:val="false"/>
          <w:i w:val="false"/>
          <w:color w:val="000000"/>
          <w:sz w:val="28"/>
        </w:rPr>
        <w:t xml:space="preserve">
       автомобильдiк    сының     ДСМ,   ҚОҚМ ж.              бюджет </w:t>
      </w:r>
      <w:r>
        <w:br/>
      </w:r>
      <w:r>
        <w:rPr>
          <w:rFonts w:ascii="Times New Roman"/>
          <w:b w:val="false"/>
          <w:i w:val="false"/>
          <w:color w:val="000000"/>
          <w:sz w:val="28"/>
        </w:rPr>
        <w:t xml:space="preserve">
       өткiзу пунктте.  жобасы                2006  997440,0 </w:t>
      </w:r>
      <w:r>
        <w:br/>
      </w:r>
      <w:r>
        <w:rPr>
          <w:rFonts w:ascii="Times New Roman"/>
          <w:b w:val="false"/>
          <w:i w:val="false"/>
          <w:color w:val="000000"/>
          <w:sz w:val="28"/>
        </w:rPr>
        <w:t xml:space="preserve">
       рiнде мемлекет.                        ж. </w:t>
      </w:r>
      <w:r>
        <w:br/>
      </w:r>
      <w:r>
        <w:rPr>
          <w:rFonts w:ascii="Times New Roman"/>
          <w:b w:val="false"/>
          <w:i w:val="false"/>
          <w:color w:val="000000"/>
          <w:sz w:val="28"/>
        </w:rPr>
        <w:t xml:space="preserve">
       тiк бақылаудың </w:t>
      </w:r>
      <w:r>
        <w:br/>
      </w:r>
      <w:r>
        <w:rPr>
          <w:rFonts w:ascii="Times New Roman"/>
          <w:b w:val="false"/>
          <w:i w:val="false"/>
          <w:color w:val="000000"/>
          <w:sz w:val="28"/>
        </w:rPr>
        <w:t xml:space="preserve">
       кедендiк және </w:t>
      </w:r>
      <w:r>
        <w:br/>
      </w:r>
      <w:r>
        <w:rPr>
          <w:rFonts w:ascii="Times New Roman"/>
          <w:b w:val="false"/>
          <w:i w:val="false"/>
          <w:color w:val="000000"/>
          <w:sz w:val="28"/>
        </w:rPr>
        <w:t xml:space="preserve">
       басқа да түрле. </w:t>
      </w:r>
      <w:r>
        <w:br/>
      </w:r>
      <w:r>
        <w:rPr>
          <w:rFonts w:ascii="Times New Roman"/>
          <w:b w:val="false"/>
          <w:i w:val="false"/>
          <w:color w:val="000000"/>
          <w:sz w:val="28"/>
        </w:rPr>
        <w:t xml:space="preserve">
       рiн жүзеге </w:t>
      </w:r>
      <w:r>
        <w:br/>
      </w:r>
      <w:r>
        <w:rPr>
          <w:rFonts w:ascii="Times New Roman"/>
          <w:b w:val="false"/>
          <w:i w:val="false"/>
          <w:color w:val="000000"/>
          <w:sz w:val="28"/>
        </w:rPr>
        <w:t xml:space="preserve">
       асыру мақсатында </w:t>
      </w:r>
      <w:r>
        <w:br/>
      </w:r>
      <w:r>
        <w:rPr>
          <w:rFonts w:ascii="Times New Roman"/>
          <w:b w:val="false"/>
          <w:i w:val="false"/>
          <w:color w:val="000000"/>
          <w:sz w:val="28"/>
        </w:rPr>
        <w:t xml:space="preserve">
       бiрыңғай өткiзу- </w:t>
      </w:r>
      <w:r>
        <w:br/>
      </w:r>
      <w:r>
        <w:rPr>
          <w:rFonts w:ascii="Times New Roman"/>
          <w:b w:val="false"/>
          <w:i w:val="false"/>
          <w:color w:val="000000"/>
          <w:sz w:val="28"/>
        </w:rPr>
        <w:t xml:space="preserve">
       бақылау пунктте. </w:t>
      </w:r>
      <w:r>
        <w:br/>
      </w:r>
      <w:r>
        <w:rPr>
          <w:rFonts w:ascii="Times New Roman"/>
          <w:b w:val="false"/>
          <w:i w:val="false"/>
          <w:color w:val="000000"/>
          <w:sz w:val="28"/>
        </w:rPr>
        <w:t xml:space="preserve">
       рiн құру бойынша </w:t>
      </w:r>
      <w:r>
        <w:br/>
      </w:r>
      <w:r>
        <w:rPr>
          <w:rFonts w:ascii="Times New Roman"/>
          <w:b w:val="false"/>
          <w:i w:val="false"/>
          <w:color w:val="000000"/>
          <w:sz w:val="28"/>
        </w:rPr>
        <w:t xml:space="preserve">
       iс-шараларды </w:t>
      </w:r>
      <w:r>
        <w:br/>
      </w:r>
      <w:r>
        <w:rPr>
          <w:rFonts w:ascii="Times New Roman"/>
          <w:b w:val="false"/>
          <w:i w:val="false"/>
          <w:color w:val="000000"/>
          <w:sz w:val="28"/>
        </w:rPr>
        <w:t xml:space="preserve">
       жалғастыру </w:t>
      </w:r>
    </w:p>
    <w:p>
      <w:pPr>
        <w:spacing w:after="0"/>
        <w:ind w:left="0"/>
        <w:jc w:val="both"/>
      </w:pPr>
      <w:r>
        <w:rPr>
          <w:rFonts w:ascii="Times New Roman"/>
          <w:b w:val="false"/>
          <w:i w:val="false"/>
          <w:color w:val="000000"/>
          <w:sz w:val="28"/>
        </w:rPr>
        <w:t xml:space="preserve">2.3    Қазақстан          ҚР     Қаржыминi, 2004  372740,0  Респу. </w:t>
      </w:r>
      <w:r>
        <w:br/>
      </w:r>
      <w:r>
        <w:rPr>
          <w:rFonts w:ascii="Times New Roman"/>
          <w:b w:val="false"/>
          <w:i w:val="false"/>
          <w:color w:val="000000"/>
          <w:sz w:val="28"/>
        </w:rPr>
        <w:t xml:space="preserve">
       Республикасының  Үкiметi  ККМ, ҚР ҰҚК  ж.             блика. </w:t>
      </w:r>
      <w:r>
        <w:br/>
      </w:r>
      <w:r>
        <w:rPr>
          <w:rFonts w:ascii="Times New Roman"/>
          <w:b w:val="false"/>
          <w:i w:val="false"/>
          <w:color w:val="000000"/>
          <w:sz w:val="28"/>
        </w:rPr>
        <w:t xml:space="preserve">
       шекарасында      қаулы.    ШҚ, АШМ,   2005  648570,0  лық </w:t>
      </w:r>
      <w:r>
        <w:br/>
      </w:r>
      <w:r>
        <w:rPr>
          <w:rFonts w:ascii="Times New Roman"/>
          <w:b w:val="false"/>
          <w:i w:val="false"/>
          <w:color w:val="000000"/>
          <w:sz w:val="28"/>
        </w:rPr>
        <w:t xml:space="preserve">
       темiр жол өткiзу сының     ДСМ, ҚОҚМ   ж.             бюджет </w:t>
      </w:r>
      <w:r>
        <w:br/>
      </w:r>
      <w:r>
        <w:rPr>
          <w:rFonts w:ascii="Times New Roman"/>
          <w:b w:val="false"/>
          <w:i w:val="false"/>
          <w:color w:val="000000"/>
          <w:sz w:val="28"/>
        </w:rPr>
        <w:t xml:space="preserve">
       пункттерiнде     жобасы               2006  1309110,0 </w:t>
      </w:r>
      <w:r>
        <w:br/>
      </w:r>
      <w:r>
        <w:rPr>
          <w:rFonts w:ascii="Times New Roman"/>
          <w:b w:val="false"/>
          <w:i w:val="false"/>
          <w:color w:val="000000"/>
          <w:sz w:val="28"/>
        </w:rPr>
        <w:t xml:space="preserve">
       мемлекеттiк                            ж. </w:t>
      </w:r>
      <w:r>
        <w:br/>
      </w:r>
      <w:r>
        <w:rPr>
          <w:rFonts w:ascii="Times New Roman"/>
          <w:b w:val="false"/>
          <w:i w:val="false"/>
          <w:color w:val="000000"/>
          <w:sz w:val="28"/>
        </w:rPr>
        <w:t xml:space="preserve">
       бақылаудың </w:t>
      </w:r>
      <w:r>
        <w:br/>
      </w:r>
      <w:r>
        <w:rPr>
          <w:rFonts w:ascii="Times New Roman"/>
          <w:b w:val="false"/>
          <w:i w:val="false"/>
          <w:color w:val="000000"/>
          <w:sz w:val="28"/>
        </w:rPr>
        <w:t xml:space="preserve">
       кедендiк және </w:t>
      </w:r>
      <w:r>
        <w:br/>
      </w:r>
      <w:r>
        <w:rPr>
          <w:rFonts w:ascii="Times New Roman"/>
          <w:b w:val="false"/>
          <w:i w:val="false"/>
          <w:color w:val="000000"/>
          <w:sz w:val="28"/>
        </w:rPr>
        <w:t xml:space="preserve">
       басқа да түрле. </w:t>
      </w:r>
      <w:r>
        <w:br/>
      </w:r>
      <w:r>
        <w:rPr>
          <w:rFonts w:ascii="Times New Roman"/>
          <w:b w:val="false"/>
          <w:i w:val="false"/>
          <w:color w:val="000000"/>
          <w:sz w:val="28"/>
        </w:rPr>
        <w:t xml:space="preserve">
       рiн жүзеге </w:t>
      </w:r>
      <w:r>
        <w:br/>
      </w:r>
      <w:r>
        <w:rPr>
          <w:rFonts w:ascii="Times New Roman"/>
          <w:b w:val="false"/>
          <w:i w:val="false"/>
          <w:color w:val="000000"/>
          <w:sz w:val="28"/>
        </w:rPr>
        <w:t xml:space="preserve">
       асыру мақсатында </w:t>
      </w:r>
      <w:r>
        <w:br/>
      </w:r>
      <w:r>
        <w:rPr>
          <w:rFonts w:ascii="Times New Roman"/>
          <w:b w:val="false"/>
          <w:i w:val="false"/>
          <w:color w:val="000000"/>
          <w:sz w:val="28"/>
        </w:rPr>
        <w:t xml:space="preserve">
       бiрыңғай өткiзу- </w:t>
      </w:r>
      <w:r>
        <w:br/>
      </w:r>
      <w:r>
        <w:rPr>
          <w:rFonts w:ascii="Times New Roman"/>
          <w:b w:val="false"/>
          <w:i w:val="false"/>
          <w:color w:val="000000"/>
          <w:sz w:val="28"/>
        </w:rPr>
        <w:t xml:space="preserve">
       бақылау пунктте. </w:t>
      </w:r>
      <w:r>
        <w:br/>
      </w:r>
      <w:r>
        <w:rPr>
          <w:rFonts w:ascii="Times New Roman"/>
          <w:b w:val="false"/>
          <w:i w:val="false"/>
          <w:color w:val="000000"/>
          <w:sz w:val="28"/>
        </w:rPr>
        <w:t xml:space="preserve">
       рiн құру бойынша </w:t>
      </w:r>
      <w:r>
        <w:br/>
      </w:r>
      <w:r>
        <w:rPr>
          <w:rFonts w:ascii="Times New Roman"/>
          <w:b w:val="false"/>
          <w:i w:val="false"/>
          <w:color w:val="000000"/>
          <w:sz w:val="28"/>
        </w:rPr>
        <w:t xml:space="preserve">
       iс-шараларды </w:t>
      </w:r>
      <w:r>
        <w:br/>
      </w:r>
      <w:r>
        <w:rPr>
          <w:rFonts w:ascii="Times New Roman"/>
          <w:b w:val="false"/>
          <w:i w:val="false"/>
          <w:color w:val="000000"/>
          <w:sz w:val="28"/>
        </w:rPr>
        <w:t xml:space="preserve">
       жалғастыру </w:t>
      </w:r>
    </w:p>
    <w:p>
      <w:pPr>
        <w:spacing w:after="0"/>
        <w:ind w:left="0"/>
        <w:jc w:val="both"/>
      </w:pPr>
      <w:r>
        <w:rPr>
          <w:rFonts w:ascii="Times New Roman"/>
          <w:b w:val="false"/>
          <w:i w:val="false"/>
          <w:color w:val="000000"/>
          <w:sz w:val="28"/>
        </w:rPr>
        <w:t xml:space="preserve">2.4    Кедендiк           ҚР       КБА       2004  103430,0  Респу. </w:t>
      </w:r>
      <w:r>
        <w:br/>
      </w:r>
      <w:r>
        <w:rPr>
          <w:rFonts w:ascii="Times New Roman"/>
          <w:b w:val="false"/>
          <w:i w:val="false"/>
          <w:color w:val="000000"/>
          <w:sz w:val="28"/>
        </w:rPr>
        <w:t xml:space="preserve">
       инфрақұрылым     Үкiметi                ж.            блика. </w:t>
      </w:r>
      <w:r>
        <w:br/>
      </w:r>
      <w:r>
        <w:rPr>
          <w:rFonts w:ascii="Times New Roman"/>
          <w:b w:val="false"/>
          <w:i w:val="false"/>
          <w:color w:val="000000"/>
          <w:sz w:val="28"/>
        </w:rPr>
        <w:t xml:space="preserve">
       объектілерiнiң   қаулы.                               лық </w:t>
      </w:r>
      <w:r>
        <w:br/>
      </w:r>
      <w:r>
        <w:rPr>
          <w:rFonts w:ascii="Times New Roman"/>
          <w:b w:val="false"/>
          <w:i w:val="false"/>
          <w:color w:val="000000"/>
          <w:sz w:val="28"/>
        </w:rPr>
        <w:t xml:space="preserve">
       құрылысын салу   сының                                бюджет </w:t>
      </w:r>
      <w:r>
        <w:br/>
      </w:r>
      <w:r>
        <w:rPr>
          <w:rFonts w:ascii="Times New Roman"/>
          <w:b w:val="false"/>
          <w:i w:val="false"/>
          <w:color w:val="000000"/>
          <w:sz w:val="28"/>
        </w:rPr>
        <w:t xml:space="preserve">
       ("Бақты" кеденi. жобасы </w:t>
      </w:r>
      <w:r>
        <w:br/>
      </w:r>
      <w:r>
        <w:rPr>
          <w:rFonts w:ascii="Times New Roman"/>
          <w:b w:val="false"/>
          <w:i w:val="false"/>
          <w:color w:val="000000"/>
          <w:sz w:val="28"/>
        </w:rPr>
        <w:t xml:space="preserve">
       нiң кедендiк </w:t>
      </w:r>
      <w:r>
        <w:br/>
      </w:r>
      <w:r>
        <w:rPr>
          <w:rFonts w:ascii="Times New Roman"/>
          <w:b w:val="false"/>
          <w:i w:val="false"/>
          <w:color w:val="000000"/>
          <w:sz w:val="28"/>
        </w:rPr>
        <w:t xml:space="preserve">
       ресiмдеу залы, </w:t>
      </w:r>
      <w:r>
        <w:br/>
      </w:r>
      <w:r>
        <w:rPr>
          <w:rFonts w:ascii="Times New Roman"/>
          <w:b w:val="false"/>
          <w:i w:val="false"/>
          <w:color w:val="000000"/>
          <w:sz w:val="28"/>
        </w:rPr>
        <w:t xml:space="preserve">
       Ақтау қаласын. </w:t>
      </w:r>
      <w:r>
        <w:br/>
      </w:r>
      <w:r>
        <w:rPr>
          <w:rFonts w:ascii="Times New Roman"/>
          <w:b w:val="false"/>
          <w:i w:val="false"/>
          <w:color w:val="000000"/>
          <w:sz w:val="28"/>
        </w:rPr>
        <w:t xml:space="preserve">
       дағы 10 итке </w:t>
      </w:r>
      <w:r>
        <w:br/>
      </w:r>
      <w:r>
        <w:rPr>
          <w:rFonts w:ascii="Times New Roman"/>
          <w:b w:val="false"/>
          <w:i w:val="false"/>
          <w:color w:val="000000"/>
          <w:sz w:val="28"/>
        </w:rPr>
        <w:t xml:space="preserve">
       арналған питом. </w:t>
      </w:r>
      <w:r>
        <w:br/>
      </w:r>
      <w:r>
        <w:rPr>
          <w:rFonts w:ascii="Times New Roman"/>
          <w:b w:val="false"/>
          <w:i w:val="false"/>
          <w:color w:val="000000"/>
          <w:sz w:val="28"/>
        </w:rPr>
        <w:t xml:space="preserve">
       ник, шалғайдағы </w:t>
      </w:r>
      <w:r>
        <w:br/>
      </w:r>
      <w:r>
        <w:rPr>
          <w:rFonts w:ascii="Times New Roman"/>
          <w:b w:val="false"/>
          <w:i w:val="false"/>
          <w:color w:val="000000"/>
          <w:sz w:val="28"/>
        </w:rPr>
        <w:t xml:space="preserve">
       кеден бекетте. </w:t>
      </w:r>
      <w:r>
        <w:br/>
      </w:r>
      <w:r>
        <w:rPr>
          <w:rFonts w:ascii="Times New Roman"/>
          <w:b w:val="false"/>
          <w:i w:val="false"/>
          <w:color w:val="000000"/>
          <w:sz w:val="28"/>
        </w:rPr>
        <w:t xml:space="preserve">
       рiне арналған </w:t>
      </w:r>
      <w:r>
        <w:br/>
      </w:r>
      <w:r>
        <w:rPr>
          <w:rFonts w:ascii="Times New Roman"/>
          <w:b w:val="false"/>
          <w:i w:val="false"/>
          <w:color w:val="000000"/>
          <w:sz w:val="28"/>
        </w:rPr>
        <w:t xml:space="preserve">
       электрмен </w:t>
      </w:r>
      <w:r>
        <w:br/>
      </w:r>
      <w:r>
        <w:rPr>
          <w:rFonts w:ascii="Times New Roman"/>
          <w:b w:val="false"/>
          <w:i w:val="false"/>
          <w:color w:val="000000"/>
          <w:sz w:val="28"/>
        </w:rPr>
        <w:t xml:space="preserve">
       жабдықтау желi. </w:t>
      </w:r>
      <w:r>
        <w:br/>
      </w:r>
      <w:r>
        <w:rPr>
          <w:rFonts w:ascii="Times New Roman"/>
          <w:b w:val="false"/>
          <w:i w:val="false"/>
          <w:color w:val="000000"/>
          <w:sz w:val="28"/>
        </w:rPr>
        <w:t xml:space="preserve">
       лерi және т.б.) </w:t>
      </w:r>
    </w:p>
    <w:p>
      <w:pPr>
        <w:spacing w:after="0"/>
        <w:ind w:left="0"/>
        <w:jc w:val="both"/>
      </w:pPr>
      <w:r>
        <w:rPr>
          <w:rFonts w:ascii="Times New Roman"/>
          <w:b w:val="false"/>
          <w:i w:val="false"/>
          <w:color w:val="000000"/>
          <w:sz w:val="28"/>
        </w:rPr>
        <w:t xml:space="preserve">2.5    "Достық" кеденi.   ҚР        КБА      2004   50000,0  Респу. </w:t>
      </w:r>
      <w:r>
        <w:br/>
      </w:r>
      <w:r>
        <w:rPr>
          <w:rFonts w:ascii="Times New Roman"/>
          <w:b w:val="false"/>
          <w:i w:val="false"/>
          <w:color w:val="000000"/>
          <w:sz w:val="28"/>
        </w:rPr>
        <w:t xml:space="preserve">
       нiң тексеру      Yкiметi               ж.             блика. </w:t>
      </w:r>
      <w:r>
        <w:br/>
      </w:r>
      <w:r>
        <w:rPr>
          <w:rFonts w:ascii="Times New Roman"/>
          <w:b w:val="false"/>
          <w:i w:val="false"/>
          <w:color w:val="000000"/>
          <w:sz w:val="28"/>
        </w:rPr>
        <w:t xml:space="preserve">
       алаңы мен        қаулы.                               лық </w:t>
      </w:r>
      <w:r>
        <w:br/>
      </w:r>
      <w:r>
        <w:rPr>
          <w:rFonts w:ascii="Times New Roman"/>
          <w:b w:val="false"/>
          <w:i w:val="false"/>
          <w:color w:val="000000"/>
          <w:sz w:val="28"/>
        </w:rPr>
        <w:t xml:space="preserve">
       уақытша сақтау   сының                                бюджет </w:t>
      </w:r>
      <w:r>
        <w:br/>
      </w:r>
      <w:r>
        <w:rPr>
          <w:rFonts w:ascii="Times New Roman"/>
          <w:b w:val="false"/>
          <w:i w:val="false"/>
          <w:color w:val="000000"/>
          <w:sz w:val="28"/>
        </w:rPr>
        <w:t xml:space="preserve">
       қоймасын жобалау жобасы </w:t>
      </w:r>
      <w:r>
        <w:br/>
      </w:r>
      <w:r>
        <w:rPr>
          <w:rFonts w:ascii="Times New Roman"/>
          <w:b w:val="false"/>
          <w:i w:val="false"/>
          <w:color w:val="000000"/>
          <w:sz w:val="28"/>
        </w:rPr>
        <w:t xml:space="preserve">
       және құрылысын </w:t>
      </w:r>
      <w:r>
        <w:br/>
      </w:r>
      <w:r>
        <w:rPr>
          <w:rFonts w:ascii="Times New Roman"/>
          <w:b w:val="false"/>
          <w:i w:val="false"/>
          <w:color w:val="000000"/>
          <w:sz w:val="28"/>
        </w:rPr>
        <w:t xml:space="preserve">
       салу </w:t>
      </w:r>
    </w:p>
    <w:p>
      <w:pPr>
        <w:spacing w:after="0"/>
        <w:ind w:left="0"/>
        <w:jc w:val="both"/>
      </w:pPr>
      <w:r>
        <w:rPr>
          <w:rFonts w:ascii="Times New Roman"/>
          <w:b w:val="false"/>
          <w:i w:val="false"/>
          <w:color w:val="000000"/>
          <w:sz w:val="28"/>
        </w:rPr>
        <w:t xml:space="preserve">2.6    Қазақстан        Норматив.  КБА, ҰҚК   2004    жоқ     жоқ </w:t>
      </w:r>
      <w:r>
        <w:br/>
      </w:r>
      <w:r>
        <w:rPr>
          <w:rFonts w:ascii="Times New Roman"/>
          <w:b w:val="false"/>
          <w:i w:val="false"/>
          <w:color w:val="000000"/>
          <w:sz w:val="28"/>
        </w:rPr>
        <w:t xml:space="preserve">
       Республикасының    тік      ШҚ, ІІМ,   ж. 3- </w:t>
      </w:r>
      <w:r>
        <w:br/>
      </w:r>
      <w:r>
        <w:rPr>
          <w:rFonts w:ascii="Times New Roman"/>
          <w:b w:val="false"/>
          <w:i w:val="false"/>
          <w:color w:val="000000"/>
          <w:sz w:val="28"/>
        </w:rPr>
        <w:t xml:space="preserve">
       кеден шекарасы   құқықтық     АШМ,    тоқсаны </w:t>
      </w:r>
      <w:r>
        <w:br/>
      </w:r>
      <w:r>
        <w:rPr>
          <w:rFonts w:ascii="Times New Roman"/>
          <w:b w:val="false"/>
          <w:i w:val="false"/>
          <w:color w:val="000000"/>
          <w:sz w:val="28"/>
        </w:rPr>
        <w:t xml:space="preserve">
       арқылы өткiзiле. кесімнің   ДСМ, ИСМ, </w:t>
      </w:r>
      <w:r>
        <w:br/>
      </w:r>
      <w:r>
        <w:rPr>
          <w:rFonts w:ascii="Times New Roman"/>
          <w:b w:val="false"/>
          <w:i w:val="false"/>
          <w:color w:val="000000"/>
          <w:sz w:val="28"/>
        </w:rPr>
        <w:t xml:space="preserve">
       тiн тауарлар мен  жобасы    ККМ, ҚМ, </w:t>
      </w:r>
      <w:r>
        <w:br/>
      </w:r>
      <w:r>
        <w:rPr>
          <w:rFonts w:ascii="Times New Roman"/>
          <w:b w:val="false"/>
          <w:i w:val="false"/>
          <w:color w:val="000000"/>
          <w:sz w:val="28"/>
        </w:rPr>
        <w:t xml:space="preserve">
       көлiк құралдары             СК, ҚПА, </w:t>
      </w:r>
      <w:r>
        <w:br/>
      </w:r>
      <w:r>
        <w:rPr>
          <w:rFonts w:ascii="Times New Roman"/>
          <w:b w:val="false"/>
          <w:i w:val="false"/>
          <w:color w:val="000000"/>
          <w:sz w:val="28"/>
        </w:rPr>
        <w:t xml:space="preserve">
       бойынша бiрыңғай              ҚОҚМ, </w:t>
      </w:r>
      <w:r>
        <w:br/>
      </w:r>
      <w:r>
        <w:rPr>
          <w:rFonts w:ascii="Times New Roman"/>
          <w:b w:val="false"/>
          <w:i w:val="false"/>
          <w:color w:val="000000"/>
          <w:sz w:val="28"/>
        </w:rPr>
        <w:t xml:space="preserve">
       ақпараттық                     АБА </w:t>
      </w:r>
      <w:r>
        <w:br/>
      </w:r>
      <w:r>
        <w:rPr>
          <w:rFonts w:ascii="Times New Roman"/>
          <w:b w:val="false"/>
          <w:i w:val="false"/>
          <w:color w:val="000000"/>
          <w:sz w:val="28"/>
        </w:rPr>
        <w:t xml:space="preserve">
       ортаны құру </w:t>
      </w:r>
      <w:r>
        <w:br/>
      </w:r>
      <w:r>
        <w:rPr>
          <w:rFonts w:ascii="Times New Roman"/>
          <w:b w:val="false"/>
          <w:i w:val="false"/>
          <w:color w:val="000000"/>
          <w:sz w:val="28"/>
        </w:rPr>
        <w:t xml:space="preserve">
       мақсатында кеден </w:t>
      </w:r>
      <w:r>
        <w:br/>
      </w:r>
      <w:r>
        <w:rPr>
          <w:rFonts w:ascii="Times New Roman"/>
          <w:b w:val="false"/>
          <w:i w:val="false"/>
          <w:color w:val="000000"/>
          <w:sz w:val="28"/>
        </w:rPr>
        <w:t xml:space="preserve">
       органдарының </w:t>
      </w:r>
      <w:r>
        <w:br/>
      </w:r>
      <w:r>
        <w:rPr>
          <w:rFonts w:ascii="Times New Roman"/>
          <w:b w:val="false"/>
          <w:i w:val="false"/>
          <w:color w:val="000000"/>
          <w:sz w:val="28"/>
        </w:rPr>
        <w:t xml:space="preserve">
       басқа мемлекет. </w:t>
      </w:r>
      <w:r>
        <w:br/>
      </w:r>
      <w:r>
        <w:rPr>
          <w:rFonts w:ascii="Times New Roman"/>
          <w:b w:val="false"/>
          <w:i w:val="false"/>
          <w:color w:val="000000"/>
          <w:sz w:val="28"/>
        </w:rPr>
        <w:t xml:space="preserve">
       тiк органдармен </w:t>
      </w:r>
      <w:r>
        <w:br/>
      </w:r>
      <w:r>
        <w:rPr>
          <w:rFonts w:ascii="Times New Roman"/>
          <w:b w:val="false"/>
          <w:i w:val="false"/>
          <w:color w:val="000000"/>
          <w:sz w:val="28"/>
        </w:rPr>
        <w:t xml:space="preserve">
       ақпарат алмасу </w:t>
      </w:r>
      <w:r>
        <w:br/>
      </w:r>
      <w:r>
        <w:rPr>
          <w:rFonts w:ascii="Times New Roman"/>
          <w:b w:val="false"/>
          <w:i w:val="false"/>
          <w:color w:val="000000"/>
          <w:sz w:val="28"/>
        </w:rPr>
        <w:t xml:space="preserve">
       тәртiбiн әзiрлеу  </w:t>
      </w:r>
    </w:p>
    <w:p>
      <w:pPr>
        <w:spacing w:after="0"/>
        <w:ind w:left="0"/>
        <w:jc w:val="both"/>
      </w:pPr>
      <w:r>
        <w:rPr>
          <w:rFonts w:ascii="Times New Roman"/>
          <w:b w:val="false"/>
          <w:i w:val="false"/>
          <w:color w:val="000000"/>
          <w:sz w:val="28"/>
        </w:rPr>
        <w:t xml:space="preserve">2.7    Кеден органдары. Норматив.    КБА,     2004    жоқ    жоқ </w:t>
      </w:r>
      <w:r>
        <w:br/>
      </w:r>
      <w:r>
        <w:rPr>
          <w:rFonts w:ascii="Times New Roman"/>
          <w:b w:val="false"/>
          <w:i w:val="false"/>
          <w:color w:val="000000"/>
          <w:sz w:val="28"/>
        </w:rPr>
        <w:t xml:space="preserve">
       ның энергия        тiк       ЭжМРМ,    ж. 1- </w:t>
      </w:r>
      <w:r>
        <w:br/>
      </w:r>
      <w:r>
        <w:rPr>
          <w:rFonts w:ascii="Times New Roman"/>
          <w:b w:val="false"/>
          <w:i w:val="false"/>
          <w:color w:val="000000"/>
          <w:sz w:val="28"/>
        </w:rPr>
        <w:t xml:space="preserve">
       ресурстарын      құқықтық     ККМ,    тоқсаны </w:t>
      </w:r>
      <w:r>
        <w:br/>
      </w:r>
      <w:r>
        <w:rPr>
          <w:rFonts w:ascii="Times New Roman"/>
          <w:b w:val="false"/>
          <w:i w:val="false"/>
          <w:color w:val="000000"/>
          <w:sz w:val="28"/>
        </w:rPr>
        <w:t xml:space="preserve">
       тасымалдаушылар. кесiмнiң    ҚОҚМ </w:t>
      </w:r>
      <w:r>
        <w:br/>
      </w:r>
      <w:r>
        <w:rPr>
          <w:rFonts w:ascii="Times New Roman"/>
          <w:b w:val="false"/>
          <w:i w:val="false"/>
          <w:color w:val="000000"/>
          <w:sz w:val="28"/>
        </w:rPr>
        <w:t xml:space="preserve">
       мен өзара         жобасы </w:t>
      </w:r>
      <w:r>
        <w:br/>
      </w:r>
      <w:r>
        <w:rPr>
          <w:rFonts w:ascii="Times New Roman"/>
          <w:b w:val="false"/>
          <w:i w:val="false"/>
          <w:color w:val="000000"/>
          <w:sz w:val="28"/>
        </w:rPr>
        <w:t xml:space="preserve">
       iс-қимыл тәртi. </w:t>
      </w:r>
      <w:r>
        <w:br/>
      </w:r>
      <w:r>
        <w:rPr>
          <w:rFonts w:ascii="Times New Roman"/>
          <w:b w:val="false"/>
          <w:i w:val="false"/>
          <w:color w:val="000000"/>
          <w:sz w:val="28"/>
        </w:rPr>
        <w:t xml:space="preserve">
       бiн әзiрлеу </w:t>
      </w:r>
    </w:p>
    <w:p>
      <w:pPr>
        <w:spacing w:after="0"/>
        <w:ind w:left="0"/>
        <w:jc w:val="both"/>
      </w:pPr>
      <w:r>
        <w:rPr>
          <w:rFonts w:ascii="Times New Roman"/>
          <w:b w:val="false"/>
          <w:i w:val="false"/>
          <w:color w:val="000000"/>
          <w:sz w:val="28"/>
        </w:rPr>
        <w:t xml:space="preserve">2.8    Бөлiнетiн        Қазақстан  КБА, ККМ,  2004    жоқ   жоқ </w:t>
      </w:r>
      <w:r>
        <w:br/>
      </w:r>
      <w:r>
        <w:rPr>
          <w:rFonts w:ascii="Times New Roman"/>
          <w:b w:val="false"/>
          <w:i w:val="false"/>
          <w:color w:val="000000"/>
          <w:sz w:val="28"/>
        </w:rPr>
        <w:t xml:space="preserve">
       радиоактивтiк    Республи.    ДСМ,     ж. 1- </w:t>
      </w:r>
      <w:r>
        <w:br/>
      </w:r>
      <w:r>
        <w:rPr>
          <w:rFonts w:ascii="Times New Roman"/>
          <w:b w:val="false"/>
          <w:i w:val="false"/>
          <w:color w:val="000000"/>
          <w:sz w:val="28"/>
        </w:rPr>
        <w:t xml:space="preserve">
       материалдар мен    касы       ҚОҚМ    тоқсаны </w:t>
      </w:r>
      <w:r>
        <w:br/>
      </w:r>
      <w:r>
        <w:rPr>
          <w:rFonts w:ascii="Times New Roman"/>
          <w:b w:val="false"/>
          <w:i w:val="false"/>
          <w:color w:val="000000"/>
          <w:sz w:val="28"/>
        </w:rPr>
        <w:t xml:space="preserve">
       қауiптi қалдық.  Үкіметіне </w:t>
      </w:r>
      <w:r>
        <w:br/>
      </w:r>
      <w:r>
        <w:rPr>
          <w:rFonts w:ascii="Times New Roman"/>
          <w:b w:val="false"/>
          <w:i w:val="false"/>
          <w:color w:val="000000"/>
          <w:sz w:val="28"/>
        </w:rPr>
        <w:t xml:space="preserve">
       тарды кедендiк    ұсыныс. </w:t>
      </w:r>
      <w:r>
        <w:br/>
      </w:r>
      <w:r>
        <w:rPr>
          <w:rFonts w:ascii="Times New Roman"/>
          <w:b w:val="false"/>
          <w:i w:val="false"/>
          <w:color w:val="000000"/>
          <w:sz w:val="28"/>
        </w:rPr>
        <w:t xml:space="preserve">
       бақылаудың          тар </w:t>
      </w:r>
      <w:r>
        <w:br/>
      </w:r>
      <w:r>
        <w:rPr>
          <w:rFonts w:ascii="Times New Roman"/>
          <w:b w:val="false"/>
          <w:i w:val="false"/>
          <w:color w:val="000000"/>
          <w:sz w:val="28"/>
        </w:rPr>
        <w:t xml:space="preserve">
       қолданылып </w:t>
      </w:r>
      <w:r>
        <w:br/>
      </w:r>
      <w:r>
        <w:rPr>
          <w:rFonts w:ascii="Times New Roman"/>
          <w:b w:val="false"/>
          <w:i w:val="false"/>
          <w:color w:val="000000"/>
          <w:sz w:val="28"/>
        </w:rPr>
        <w:t xml:space="preserve">
       жүрген рәсiмде. </w:t>
      </w:r>
      <w:r>
        <w:br/>
      </w:r>
      <w:r>
        <w:rPr>
          <w:rFonts w:ascii="Times New Roman"/>
          <w:b w:val="false"/>
          <w:i w:val="false"/>
          <w:color w:val="000000"/>
          <w:sz w:val="28"/>
        </w:rPr>
        <w:t xml:space="preserve">
       рiнiң сапасын </w:t>
      </w:r>
      <w:r>
        <w:br/>
      </w:r>
      <w:r>
        <w:rPr>
          <w:rFonts w:ascii="Times New Roman"/>
          <w:b w:val="false"/>
          <w:i w:val="false"/>
          <w:color w:val="000000"/>
          <w:sz w:val="28"/>
        </w:rPr>
        <w:t xml:space="preserve">
       арттыру </w:t>
      </w:r>
      <w:r>
        <w:br/>
      </w:r>
      <w:r>
        <w:rPr>
          <w:rFonts w:ascii="Times New Roman"/>
          <w:b w:val="false"/>
          <w:i w:val="false"/>
          <w:color w:val="000000"/>
          <w:sz w:val="28"/>
        </w:rPr>
        <w:t xml:space="preserve">
       мақсатында </w:t>
      </w:r>
      <w:r>
        <w:br/>
      </w:r>
      <w:r>
        <w:rPr>
          <w:rFonts w:ascii="Times New Roman"/>
          <w:b w:val="false"/>
          <w:i w:val="false"/>
          <w:color w:val="000000"/>
          <w:sz w:val="28"/>
        </w:rPr>
        <w:t xml:space="preserve">
       талдауды жүзеге </w:t>
      </w:r>
      <w:r>
        <w:br/>
      </w:r>
      <w:r>
        <w:rPr>
          <w:rFonts w:ascii="Times New Roman"/>
          <w:b w:val="false"/>
          <w:i w:val="false"/>
          <w:color w:val="000000"/>
          <w:sz w:val="28"/>
        </w:rPr>
        <w:t xml:space="preserve">
       асыру және </w:t>
      </w:r>
      <w:r>
        <w:br/>
      </w:r>
      <w:r>
        <w:rPr>
          <w:rFonts w:ascii="Times New Roman"/>
          <w:b w:val="false"/>
          <w:i w:val="false"/>
          <w:color w:val="000000"/>
          <w:sz w:val="28"/>
        </w:rPr>
        <w:t xml:space="preserve">
       ұсыныстар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2.9    Кеден баждары    ИСМ-ға   Қаржыминi  тұрақты  жоқ   жоқ </w:t>
      </w:r>
      <w:r>
        <w:br/>
      </w:r>
      <w:r>
        <w:rPr>
          <w:rFonts w:ascii="Times New Roman"/>
          <w:b w:val="false"/>
          <w:i w:val="false"/>
          <w:color w:val="000000"/>
          <w:sz w:val="28"/>
        </w:rPr>
        <w:t xml:space="preserve">
       ставкаларының    ұсыным </w:t>
      </w:r>
      <w:r>
        <w:br/>
      </w:r>
      <w:r>
        <w:rPr>
          <w:rFonts w:ascii="Times New Roman"/>
          <w:b w:val="false"/>
          <w:i w:val="false"/>
          <w:color w:val="000000"/>
          <w:sz w:val="28"/>
        </w:rPr>
        <w:t xml:space="preserve">
       құрылымы мен </w:t>
      </w:r>
      <w:r>
        <w:br/>
      </w:r>
      <w:r>
        <w:rPr>
          <w:rFonts w:ascii="Times New Roman"/>
          <w:b w:val="false"/>
          <w:i w:val="false"/>
          <w:color w:val="000000"/>
          <w:sz w:val="28"/>
        </w:rPr>
        <w:t xml:space="preserve">
       деңгейiн, тариф. </w:t>
      </w:r>
      <w:r>
        <w:br/>
      </w:r>
      <w:r>
        <w:rPr>
          <w:rFonts w:ascii="Times New Roman"/>
          <w:b w:val="false"/>
          <w:i w:val="false"/>
          <w:color w:val="000000"/>
          <w:sz w:val="28"/>
        </w:rPr>
        <w:t xml:space="preserve">
       тiк аралықтар </w:t>
      </w:r>
      <w:r>
        <w:br/>
      </w:r>
      <w:r>
        <w:rPr>
          <w:rFonts w:ascii="Times New Roman"/>
          <w:b w:val="false"/>
          <w:i w:val="false"/>
          <w:color w:val="000000"/>
          <w:sz w:val="28"/>
        </w:rPr>
        <w:t xml:space="preserve">
       мөлшерiнiң </w:t>
      </w:r>
      <w:r>
        <w:br/>
      </w:r>
      <w:r>
        <w:rPr>
          <w:rFonts w:ascii="Times New Roman"/>
          <w:b w:val="false"/>
          <w:i w:val="false"/>
          <w:color w:val="000000"/>
          <w:sz w:val="28"/>
        </w:rPr>
        <w:t xml:space="preserve">
       қысқаруын және </w:t>
      </w:r>
      <w:r>
        <w:br/>
      </w:r>
      <w:r>
        <w:rPr>
          <w:rFonts w:ascii="Times New Roman"/>
          <w:b w:val="false"/>
          <w:i w:val="false"/>
          <w:color w:val="000000"/>
          <w:sz w:val="28"/>
        </w:rPr>
        <w:t xml:space="preserve">
       тарифтiк </w:t>
      </w:r>
      <w:r>
        <w:br/>
      </w:r>
      <w:r>
        <w:rPr>
          <w:rFonts w:ascii="Times New Roman"/>
          <w:b w:val="false"/>
          <w:i w:val="false"/>
          <w:color w:val="000000"/>
          <w:sz w:val="28"/>
        </w:rPr>
        <w:t xml:space="preserve">
       ставкалар мен </w:t>
      </w:r>
      <w:r>
        <w:br/>
      </w:r>
      <w:r>
        <w:rPr>
          <w:rFonts w:ascii="Times New Roman"/>
          <w:b w:val="false"/>
          <w:i w:val="false"/>
          <w:color w:val="000000"/>
          <w:sz w:val="28"/>
        </w:rPr>
        <w:t xml:space="preserve">
       квоталардың </w:t>
      </w:r>
      <w:r>
        <w:br/>
      </w:r>
      <w:r>
        <w:rPr>
          <w:rFonts w:ascii="Times New Roman"/>
          <w:b w:val="false"/>
          <w:i w:val="false"/>
          <w:color w:val="000000"/>
          <w:sz w:val="28"/>
        </w:rPr>
        <w:t xml:space="preserve">
       практикалық </w:t>
      </w:r>
      <w:r>
        <w:br/>
      </w:r>
      <w:r>
        <w:rPr>
          <w:rFonts w:ascii="Times New Roman"/>
          <w:b w:val="false"/>
          <w:i w:val="false"/>
          <w:color w:val="000000"/>
          <w:sz w:val="28"/>
        </w:rPr>
        <w:t xml:space="preserve">
       пайдаланылуын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кеден баждары </w:t>
      </w:r>
      <w:r>
        <w:br/>
      </w:r>
      <w:r>
        <w:rPr>
          <w:rFonts w:ascii="Times New Roman"/>
          <w:b w:val="false"/>
          <w:i w:val="false"/>
          <w:color w:val="000000"/>
          <w:sz w:val="28"/>
        </w:rPr>
        <w:t xml:space="preserve">
       ставкаларын </w:t>
      </w:r>
      <w:r>
        <w:br/>
      </w:r>
      <w:r>
        <w:rPr>
          <w:rFonts w:ascii="Times New Roman"/>
          <w:b w:val="false"/>
          <w:i w:val="false"/>
          <w:color w:val="000000"/>
          <w:sz w:val="28"/>
        </w:rPr>
        <w:t xml:space="preserve">
       ұтымды ету </w:t>
      </w:r>
      <w:r>
        <w:br/>
      </w:r>
      <w:r>
        <w:rPr>
          <w:rFonts w:ascii="Times New Roman"/>
          <w:b w:val="false"/>
          <w:i w:val="false"/>
          <w:color w:val="000000"/>
          <w:sz w:val="28"/>
        </w:rPr>
        <w:t xml:space="preserve">
       жөнiнде ұсыныс. </w:t>
      </w:r>
      <w:r>
        <w:br/>
      </w:r>
      <w:r>
        <w:rPr>
          <w:rFonts w:ascii="Times New Roman"/>
          <w:b w:val="false"/>
          <w:i w:val="false"/>
          <w:color w:val="000000"/>
          <w:sz w:val="28"/>
        </w:rPr>
        <w:t xml:space="preserve">
       тар әзiрлеу </w:t>
      </w:r>
    </w:p>
    <w:p>
      <w:pPr>
        <w:spacing w:after="0"/>
        <w:ind w:left="0"/>
        <w:jc w:val="both"/>
      </w:pPr>
      <w:r>
        <w:rPr>
          <w:rFonts w:ascii="Times New Roman"/>
          <w:b w:val="false"/>
          <w:i w:val="false"/>
          <w:color w:val="000000"/>
          <w:sz w:val="28"/>
        </w:rPr>
        <w:t xml:space="preserve">2.10   СЭҚ ТН-ге          ҚР       ИСМ, КБА,  2004     жоқ    жоқ </w:t>
      </w:r>
      <w:r>
        <w:br/>
      </w:r>
      <w:r>
        <w:rPr>
          <w:rFonts w:ascii="Times New Roman"/>
          <w:b w:val="false"/>
          <w:i w:val="false"/>
          <w:color w:val="000000"/>
          <w:sz w:val="28"/>
        </w:rPr>
        <w:t xml:space="preserve">
       талдау жүргiзу   Үкіметі    мүдделі    ж. 4- </w:t>
      </w:r>
      <w:r>
        <w:br/>
      </w:r>
      <w:r>
        <w:rPr>
          <w:rFonts w:ascii="Times New Roman"/>
          <w:b w:val="false"/>
          <w:i w:val="false"/>
          <w:color w:val="000000"/>
          <w:sz w:val="28"/>
        </w:rPr>
        <w:t xml:space="preserve">
       және соның                  мемлекет. тоқсаны </w:t>
      </w:r>
      <w:r>
        <w:br/>
      </w:r>
      <w:r>
        <w:rPr>
          <w:rFonts w:ascii="Times New Roman"/>
          <w:b w:val="false"/>
          <w:i w:val="false"/>
          <w:color w:val="000000"/>
          <w:sz w:val="28"/>
        </w:rPr>
        <w:t xml:space="preserve">
       негiзiнде сыртқы              тік </w:t>
      </w:r>
      <w:r>
        <w:br/>
      </w:r>
      <w:r>
        <w:rPr>
          <w:rFonts w:ascii="Times New Roman"/>
          <w:b w:val="false"/>
          <w:i w:val="false"/>
          <w:color w:val="000000"/>
          <w:sz w:val="28"/>
        </w:rPr>
        <w:t xml:space="preserve">
       экономикалық                органдар </w:t>
      </w:r>
      <w:r>
        <w:br/>
      </w:r>
      <w:r>
        <w:rPr>
          <w:rFonts w:ascii="Times New Roman"/>
          <w:b w:val="false"/>
          <w:i w:val="false"/>
          <w:color w:val="000000"/>
          <w:sz w:val="28"/>
        </w:rPr>
        <w:t xml:space="preserve">
       қызметтi тариф. </w:t>
      </w:r>
      <w:r>
        <w:br/>
      </w:r>
      <w:r>
        <w:rPr>
          <w:rFonts w:ascii="Times New Roman"/>
          <w:b w:val="false"/>
          <w:i w:val="false"/>
          <w:color w:val="000000"/>
          <w:sz w:val="28"/>
        </w:rPr>
        <w:t xml:space="preserve">
       тiк және </w:t>
      </w:r>
      <w:r>
        <w:br/>
      </w:r>
      <w:r>
        <w:rPr>
          <w:rFonts w:ascii="Times New Roman"/>
          <w:b w:val="false"/>
          <w:i w:val="false"/>
          <w:color w:val="000000"/>
          <w:sz w:val="28"/>
        </w:rPr>
        <w:t xml:space="preserve">
       тарифтiк емес </w:t>
      </w:r>
      <w:r>
        <w:br/>
      </w:r>
      <w:r>
        <w:rPr>
          <w:rFonts w:ascii="Times New Roman"/>
          <w:b w:val="false"/>
          <w:i w:val="false"/>
          <w:color w:val="000000"/>
          <w:sz w:val="28"/>
        </w:rPr>
        <w:t xml:space="preserve">
       реттеу шараларын </w:t>
      </w:r>
      <w:r>
        <w:br/>
      </w:r>
      <w:r>
        <w:rPr>
          <w:rFonts w:ascii="Times New Roman"/>
          <w:b w:val="false"/>
          <w:i w:val="false"/>
          <w:color w:val="000000"/>
          <w:sz w:val="28"/>
        </w:rPr>
        <w:t xml:space="preserve">
       неғұрлым дәл </w:t>
      </w:r>
      <w:r>
        <w:br/>
      </w:r>
      <w:r>
        <w:rPr>
          <w:rFonts w:ascii="Times New Roman"/>
          <w:b w:val="false"/>
          <w:i w:val="false"/>
          <w:color w:val="000000"/>
          <w:sz w:val="28"/>
        </w:rPr>
        <w:t xml:space="preserve">
       қолдану қажеттi. </w:t>
      </w:r>
      <w:r>
        <w:br/>
      </w:r>
      <w:r>
        <w:rPr>
          <w:rFonts w:ascii="Times New Roman"/>
          <w:b w:val="false"/>
          <w:i w:val="false"/>
          <w:color w:val="000000"/>
          <w:sz w:val="28"/>
        </w:rPr>
        <w:t xml:space="preserve">
       лiгiн ескере </w:t>
      </w:r>
      <w:r>
        <w:br/>
      </w:r>
      <w:r>
        <w:rPr>
          <w:rFonts w:ascii="Times New Roman"/>
          <w:b w:val="false"/>
          <w:i w:val="false"/>
          <w:color w:val="000000"/>
          <w:sz w:val="28"/>
        </w:rPr>
        <w:t xml:space="preserve">
       отырып тауарлар. </w:t>
      </w:r>
      <w:r>
        <w:br/>
      </w:r>
      <w:r>
        <w:rPr>
          <w:rFonts w:ascii="Times New Roman"/>
          <w:b w:val="false"/>
          <w:i w:val="false"/>
          <w:color w:val="000000"/>
          <w:sz w:val="28"/>
        </w:rPr>
        <w:t xml:space="preserve">
       дың кодтарын </w:t>
      </w:r>
      <w:r>
        <w:br/>
      </w:r>
      <w:r>
        <w:rPr>
          <w:rFonts w:ascii="Times New Roman"/>
          <w:b w:val="false"/>
          <w:i w:val="false"/>
          <w:color w:val="000000"/>
          <w:sz w:val="28"/>
        </w:rPr>
        <w:t xml:space="preserve">
       әзiрлеу және </w:t>
      </w:r>
      <w:r>
        <w:br/>
      </w:r>
      <w:r>
        <w:rPr>
          <w:rFonts w:ascii="Times New Roman"/>
          <w:b w:val="false"/>
          <w:i w:val="false"/>
          <w:color w:val="000000"/>
          <w:sz w:val="28"/>
        </w:rPr>
        <w:t xml:space="preserve">
       қосымша нақтылау </w:t>
      </w:r>
      <w:r>
        <w:br/>
      </w:r>
      <w:r>
        <w:rPr>
          <w:rFonts w:ascii="Times New Roman"/>
          <w:b w:val="false"/>
          <w:i w:val="false"/>
          <w:color w:val="000000"/>
          <w:sz w:val="28"/>
        </w:rPr>
        <w:t xml:space="preserve">
       енгiзу </w:t>
      </w:r>
    </w:p>
    <w:p>
      <w:pPr>
        <w:spacing w:after="0"/>
        <w:ind w:left="0"/>
        <w:jc w:val="both"/>
      </w:pPr>
      <w:r>
        <w:rPr>
          <w:rFonts w:ascii="Times New Roman"/>
          <w:b w:val="false"/>
          <w:i w:val="false"/>
          <w:color w:val="000000"/>
          <w:sz w:val="28"/>
        </w:rPr>
        <w:t xml:space="preserve">2.11   Шекарадағы кеден    ҚР     Қаржыминi  2004   712013,0 Респу. </w:t>
      </w:r>
      <w:r>
        <w:br/>
      </w:r>
      <w:r>
        <w:rPr>
          <w:rFonts w:ascii="Times New Roman"/>
          <w:b w:val="false"/>
          <w:i w:val="false"/>
          <w:color w:val="000000"/>
          <w:sz w:val="28"/>
        </w:rPr>
        <w:t xml:space="preserve">
       органдарын       Үкіметі               ж.             блика. </w:t>
      </w:r>
      <w:r>
        <w:br/>
      </w:r>
      <w:r>
        <w:rPr>
          <w:rFonts w:ascii="Times New Roman"/>
          <w:b w:val="false"/>
          <w:i w:val="false"/>
          <w:color w:val="000000"/>
          <w:sz w:val="28"/>
        </w:rPr>
        <w:t xml:space="preserve">
       мынадай техника.  қаулы.              2005  1896054,0 лық </w:t>
      </w:r>
      <w:r>
        <w:br/>
      </w:r>
      <w:r>
        <w:rPr>
          <w:rFonts w:ascii="Times New Roman"/>
          <w:b w:val="false"/>
          <w:i w:val="false"/>
          <w:color w:val="000000"/>
          <w:sz w:val="28"/>
        </w:rPr>
        <w:t xml:space="preserve">
       лық кедендiк      сының                ж.             бюджет </w:t>
      </w:r>
      <w:r>
        <w:br/>
      </w:r>
      <w:r>
        <w:rPr>
          <w:rFonts w:ascii="Times New Roman"/>
          <w:b w:val="false"/>
          <w:i w:val="false"/>
          <w:color w:val="000000"/>
          <w:sz w:val="28"/>
        </w:rPr>
        <w:t xml:space="preserve">
       бақылау құралда.  жобасы              2006  1896054,0 </w:t>
      </w:r>
      <w:r>
        <w:br/>
      </w:r>
      <w:r>
        <w:rPr>
          <w:rFonts w:ascii="Times New Roman"/>
          <w:b w:val="false"/>
          <w:i w:val="false"/>
          <w:color w:val="000000"/>
          <w:sz w:val="28"/>
        </w:rPr>
        <w:t xml:space="preserve">
       рымен жарақтан.                        ж. </w:t>
      </w:r>
      <w:r>
        <w:br/>
      </w:r>
      <w:r>
        <w:rPr>
          <w:rFonts w:ascii="Times New Roman"/>
          <w:b w:val="false"/>
          <w:i w:val="false"/>
          <w:color w:val="000000"/>
          <w:sz w:val="28"/>
        </w:rPr>
        <w:t xml:space="preserve">
       дыру бойынша </w:t>
      </w:r>
      <w:r>
        <w:br/>
      </w:r>
      <w:r>
        <w:rPr>
          <w:rFonts w:ascii="Times New Roman"/>
          <w:b w:val="false"/>
          <w:i w:val="false"/>
          <w:color w:val="000000"/>
          <w:sz w:val="28"/>
        </w:rPr>
        <w:t xml:space="preserve">
       іс-шараларды </w:t>
      </w:r>
      <w:r>
        <w:br/>
      </w:r>
      <w:r>
        <w:rPr>
          <w:rFonts w:ascii="Times New Roman"/>
          <w:b w:val="false"/>
          <w:i w:val="false"/>
          <w:color w:val="000000"/>
          <w:sz w:val="28"/>
        </w:rPr>
        <w:t xml:space="preserve">
       жүргізу: </w:t>
      </w:r>
    </w:p>
    <w:p>
      <w:pPr>
        <w:spacing w:after="0"/>
        <w:ind w:left="0"/>
        <w:jc w:val="both"/>
      </w:pPr>
      <w:r>
        <w:rPr>
          <w:rFonts w:ascii="Times New Roman"/>
          <w:b w:val="false"/>
          <w:i w:val="false"/>
          <w:color w:val="000000"/>
          <w:sz w:val="28"/>
        </w:rPr>
        <w:t xml:space="preserve">2.11.1 радиациялық         ҚР     Қаржыминi  2004  127013,0  Респу. </w:t>
      </w:r>
      <w:r>
        <w:br/>
      </w:r>
      <w:r>
        <w:rPr>
          <w:rFonts w:ascii="Times New Roman"/>
          <w:b w:val="false"/>
          <w:i w:val="false"/>
          <w:color w:val="000000"/>
          <w:sz w:val="28"/>
        </w:rPr>
        <w:t xml:space="preserve">
       бақылау           Үкіметі              ж.             блика. </w:t>
      </w:r>
      <w:r>
        <w:br/>
      </w:r>
      <w:r>
        <w:rPr>
          <w:rFonts w:ascii="Times New Roman"/>
          <w:b w:val="false"/>
          <w:i w:val="false"/>
          <w:color w:val="000000"/>
          <w:sz w:val="28"/>
        </w:rPr>
        <w:t xml:space="preserve">
                          қаулы.             2005  159174,0  лық </w:t>
      </w:r>
      <w:r>
        <w:br/>
      </w:r>
      <w:r>
        <w:rPr>
          <w:rFonts w:ascii="Times New Roman"/>
          <w:b w:val="false"/>
          <w:i w:val="false"/>
          <w:color w:val="000000"/>
          <w:sz w:val="28"/>
        </w:rPr>
        <w:t xml:space="preserve">
                          сының               ж.             бюджет </w:t>
      </w:r>
      <w:r>
        <w:br/>
      </w:r>
      <w:r>
        <w:rPr>
          <w:rFonts w:ascii="Times New Roman"/>
          <w:b w:val="false"/>
          <w:i w:val="false"/>
          <w:color w:val="000000"/>
          <w:sz w:val="28"/>
        </w:rPr>
        <w:t xml:space="preserve">
                          жобасы             2006  159174,0 </w:t>
      </w:r>
      <w:r>
        <w:br/>
      </w:r>
      <w:r>
        <w:rPr>
          <w:rFonts w:ascii="Times New Roman"/>
          <w:b w:val="false"/>
          <w:i w:val="false"/>
          <w:color w:val="000000"/>
          <w:sz w:val="28"/>
        </w:rPr>
        <w:t xml:space="preserve">
                                              ж. </w:t>
      </w:r>
    </w:p>
    <w:p>
      <w:pPr>
        <w:spacing w:after="0"/>
        <w:ind w:left="0"/>
        <w:jc w:val="both"/>
      </w:pPr>
      <w:r>
        <w:rPr>
          <w:rFonts w:ascii="Times New Roman"/>
          <w:b w:val="false"/>
          <w:i w:val="false"/>
          <w:color w:val="000000"/>
          <w:sz w:val="28"/>
        </w:rPr>
        <w:t xml:space="preserve">2.11.2 жүк автокөлiк      ҚР      Қаржыминi  2004  350000,0  Респу. </w:t>
      </w:r>
      <w:r>
        <w:br/>
      </w:r>
      <w:r>
        <w:rPr>
          <w:rFonts w:ascii="Times New Roman"/>
          <w:b w:val="false"/>
          <w:i w:val="false"/>
          <w:color w:val="000000"/>
          <w:sz w:val="28"/>
        </w:rPr>
        <w:t xml:space="preserve">
       құралдарын       Үкіметі               ж.             блика. </w:t>
      </w:r>
      <w:r>
        <w:br/>
      </w:r>
      <w:r>
        <w:rPr>
          <w:rFonts w:ascii="Times New Roman"/>
          <w:b w:val="false"/>
          <w:i w:val="false"/>
          <w:color w:val="000000"/>
          <w:sz w:val="28"/>
        </w:rPr>
        <w:t xml:space="preserve">
       көшiру үшін      қаулы.               2005 1501880,0  лық </w:t>
      </w:r>
      <w:r>
        <w:br/>
      </w:r>
      <w:r>
        <w:rPr>
          <w:rFonts w:ascii="Times New Roman"/>
          <w:b w:val="false"/>
          <w:i w:val="false"/>
          <w:color w:val="000000"/>
          <w:sz w:val="28"/>
        </w:rPr>
        <w:t xml:space="preserve">
       рентгенография.  сының                 ж.             бюджет </w:t>
      </w:r>
      <w:r>
        <w:br/>
      </w:r>
      <w:r>
        <w:rPr>
          <w:rFonts w:ascii="Times New Roman"/>
          <w:b w:val="false"/>
          <w:i w:val="false"/>
          <w:color w:val="000000"/>
          <w:sz w:val="28"/>
        </w:rPr>
        <w:t xml:space="preserve">
       лық қондырғы.    жобасы               2006 1501880,0 </w:t>
      </w:r>
      <w:r>
        <w:br/>
      </w:r>
      <w:r>
        <w:rPr>
          <w:rFonts w:ascii="Times New Roman"/>
          <w:b w:val="false"/>
          <w:i w:val="false"/>
          <w:color w:val="000000"/>
          <w:sz w:val="28"/>
        </w:rPr>
        <w:t xml:space="preserve">
       лармен                                 ж. </w:t>
      </w:r>
    </w:p>
    <w:p>
      <w:pPr>
        <w:spacing w:after="0"/>
        <w:ind w:left="0"/>
        <w:jc w:val="both"/>
      </w:pPr>
      <w:r>
        <w:rPr>
          <w:rFonts w:ascii="Times New Roman"/>
          <w:b w:val="false"/>
          <w:i w:val="false"/>
          <w:color w:val="000000"/>
          <w:sz w:val="28"/>
        </w:rPr>
        <w:t xml:space="preserve">2.11.3 тауарлардың        ҚР      Қаржыминi  2004  235000,0  Респу. </w:t>
      </w:r>
      <w:r>
        <w:br/>
      </w:r>
      <w:r>
        <w:rPr>
          <w:rFonts w:ascii="Times New Roman"/>
          <w:b w:val="false"/>
          <w:i w:val="false"/>
          <w:color w:val="000000"/>
          <w:sz w:val="28"/>
        </w:rPr>
        <w:t xml:space="preserve">
       жеткiзiлуiн      Үкіметі               ж.             блика. </w:t>
      </w:r>
      <w:r>
        <w:br/>
      </w:r>
      <w:r>
        <w:rPr>
          <w:rFonts w:ascii="Times New Roman"/>
          <w:b w:val="false"/>
          <w:i w:val="false"/>
          <w:color w:val="000000"/>
          <w:sz w:val="28"/>
        </w:rPr>
        <w:t xml:space="preserve">
       бақылау          қаулы.               2005  235000,0  лық </w:t>
      </w:r>
      <w:r>
        <w:br/>
      </w:r>
      <w:r>
        <w:rPr>
          <w:rFonts w:ascii="Times New Roman"/>
          <w:b w:val="false"/>
          <w:i w:val="false"/>
          <w:color w:val="000000"/>
          <w:sz w:val="28"/>
        </w:rPr>
        <w:t xml:space="preserve">
       жүйесiмен        сының                 ж.             бюджет </w:t>
      </w:r>
      <w:r>
        <w:br/>
      </w:r>
      <w:r>
        <w:rPr>
          <w:rFonts w:ascii="Times New Roman"/>
          <w:b w:val="false"/>
          <w:i w:val="false"/>
          <w:color w:val="000000"/>
          <w:sz w:val="28"/>
        </w:rPr>
        <w:t xml:space="preserve">
                        жобасы               2006  235000,0 </w:t>
      </w:r>
      <w:r>
        <w:br/>
      </w:r>
      <w:r>
        <w:rPr>
          <w:rFonts w:ascii="Times New Roman"/>
          <w:b w:val="false"/>
          <w:i w:val="false"/>
          <w:color w:val="000000"/>
          <w:sz w:val="28"/>
        </w:rPr>
        <w:t xml:space="preserve">
                                              ж. </w:t>
      </w:r>
    </w:p>
    <w:p>
      <w:pPr>
        <w:spacing w:after="0"/>
        <w:ind w:left="0"/>
        <w:jc w:val="both"/>
      </w:pPr>
      <w:r>
        <w:rPr>
          <w:rFonts w:ascii="Times New Roman"/>
          <w:b w:val="false"/>
          <w:i w:val="false"/>
          <w:color w:val="000000"/>
          <w:sz w:val="28"/>
        </w:rPr>
        <w:t xml:space="preserve">2.12   ҚР Үкiметiнiң    Екінші      КБА,     2004    жоқ      жоқ </w:t>
      </w:r>
      <w:r>
        <w:br/>
      </w:r>
      <w:r>
        <w:rPr>
          <w:rFonts w:ascii="Times New Roman"/>
          <w:b w:val="false"/>
          <w:i w:val="false"/>
          <w:color w:val="000000"/>
          <w:sz w:val="28"/>
        </w:rPr>
        <w:t xml:space="preserve">
       2002 жылғы 2     деңгей.    екінші    ж. 1- </w:t>
      </w:r>
      <w:r>
        <w:br/>
      </w:r>
      <w:r>
        <w:rPr>
          <w:rFonts w:ascii="Times New Roman"/>
          <w:b w:val="false"/>
          <w:i w:val="false"/>
          <w:color w:val="000000"/>
          <w:sz w:val="28"/>
        </w:rPr>
        <w:t xml:space="preserve">
       шiлдедегi         дегі      деңгей.   тоқ. </w:t>
      </w:r>
      <w:r>
        <w:br/>
      </w:r>
      <w:r>
        <w:rPr>
          <w:rFonts w:ascii="Times New Roman"/>
          <w:b w:val="false"/>
          <w:i w:val="false"/>
          <w:color w:val="000000"/>
          <w:sz w:val="28"/>
        </w:rPr>
        <w:t xml:space="preserve">
       N 713 қаулысы.   банктер.    дегі     саны </w:t>
      </w:r>
      <w:r>
        <w:br/>
      </w:r>
      <w:r>
        <w:rPr>
          <w:rFonts w:ascii="Times New Roman"/>
          <w:b w:val="false"/>
          <w:i w:val="false"/>
          <w:color w:val="000000"/>
          <w:sz w:val="28"/>
        </w:rPr>
        <w:t xml:space="preserve">
       мен бекiтiлген    мен      банктер </w:t>
      </w:r>
      <w:r>
        <w:br/>
      </w:r>
      <w:r>
        <w:rPr>
          <w:rFonts w:ascii="Times New Roman"/>
          <w:b w:val="false"/>
          <w:i w:val="false"/>
          <w:color w:val="000000"/>
          <w:sz w:val="28"/>
        </w:rPr>
        <w:t xml:space="preserve">
       Микропроцессор.  келісім. </w:t>
      </w:r>
      <w:r>
        <w:br/>
      </w:r>
      <w:r>
        <w:rPr>
          <w:rFonts w:ascii="Times New Roman"/>
          <w:b w:val="false"/>
          <w:i w:val="false"/>
          <w:color w:val="000000"/>
          <w:sz w:val="28"/>
        </w:rPr>
        <w:t xml:space="preserve">
       лық карточкалар   дер </w:t>
      </w:r>
      <w:r>
        <w:br/>
      </w:r>
      <w:r>
        <w:rPr>
          <w:rFonts w:ascii="Times New Roman"/>
          <w:b w:val="false"/>
          <w:i w:val="false"/>
          <w:color w:val="000000"/>
          <w:sz w:val="28"/>
        </w:rPr>
        <w:t xml:space="preserve">
       негiзiнде Төлем </w:t>
      </w:r>
      <w:r>
        <w:br/>
      </w:r>
      <w:r>
        <w:rPr>
          <w:rFonts w:ascii="Times New Roman"/>
          <w:b w:val="false"/>
          <w:i w:val="false"/>
          <w:color w:val="000000"/>
          <w:sz w:val="28"/>
        </w:rPr>
        <w:t xml:space="preserve">
       карточкаларының </w:t>
      </w:r>
      <w:r>
        <w:br/>
      </w:r>
      <w:r>
        <w:rPr>
          <w:rFonts w:ascii="Times New Roman"/>
          <w:b w:val="false"/>
          <w:i w:val="false"/>
          <w:color w:val="000000"/>
          <w:sz w:val="28"/>
        </w:rPr>
        <w:t xml:space="preserve">
       ұлттық банкара. </w:t>
      </w:r>
      <w:r>
        <w:br/>
      </w:r>
      <w:r>
        <w:rPr>
          <w:rFonts w:ascii="Times New Roman"/>
          <w:b w:val="false"/>
          <w:i w:val="false"/>
          <w:color w:val="000000"/>
          <w:sz w:val="28"/>
        </w:rPr>
        <w:t xml:space="preserve">
       лық жүйесiн </w:t>
      </w:r>
      <w:r>
        <w:br/>
      </w:r>
      <w:r>
        <w:rPr>
          <w:rFonts w:ascii="Times New Roman"/>
          <w:b w:val="false"/>
          <w:i w:val="false"/>
          <w:color w:val="000000"/>
          <w:sz w:val="28"/>
        </w:rPr>
        <w:t xml:space="preserve">
       дамыту бағдар. </w:t>
      </w:r>
      <w:r>
        <w:br/>
      </w:r>
      <w:r>
        <w:rPr>
          <w:rFonts w:ascii="Times New Roman"/>
          <w:b w:val="false"/>
          <w:i w:val="false"/>
          <w:color w:val="000000"/>
          <w:sz w:val="28"/>
        </w:rPr>
        <w:t xml:space="preserve">
       ламасының </w:t>
      </w:r>
      <w:r>
        <w:br/>
      </w:r>
      <w:r>
        <w:rPr>
          <w:rFonts w:ascii="Times New Roman"/>
          <w:b w:val="false"/>
          <w:i w:val="false"/>
          <w:color w:val="000000"/>
          <w:sz w:val="28"/>
        </w:rPr>
        <w:t xml:space="preserve">
       шеңберiнде кеден </w:t>
      </w:r>
      <w:r>
        <w:br/>
      </w:r>
      <w:r>
        <w:rPr>
          <w:rFonts w:ascii="Times New Roman"/>
          <w:b w:val="false"/>
          <w:i w:val="false"/>
          <w:color w:val="000000"/>
          <w:sz w:val="28"/>
        </w:rPr>
        <w:t xml:space="preserve">
       төлемдерi мен </w:t>
      </w:r>
      <w:r>
        <w:br/>
      </w:r>
      <w:r>
        <w:rPr>
          <w:rFonts w:ascii="Times New Roman"/>
          <w:b w:val="false"/>
          <w:i w:val="false"/>
          <w:color w:val="000000"/>
          <w:sz w:val="28"/>
        </w:rPr>
        <w:t xml:space="preserve">
       салықтарды </w:t>
      </w:r>
      <w:r>
        <w:br/>
      </w:r>
      <w:r>
        <w:rPr>
          <w:rFonts w:ascii="Times New Roman"/>
          <w:b w:val="false"/>
          <w:i w:val="false"/>
          <w:color w:val="000000"/>
          <w:sz w:val="28"/>
        </w:rPr>
        <w:t xml:space="preserve">
       микропроцессор. </w:t>
      </w:r>
      <w:r>
        <w:br/>
      </w:r>
      <w:r>
        <w:rPr>
          <w:rFonts w:ascii="Times New Roman"/>
          <w:b w:val="false"/>
          <w:i w:val="false"/>
          <w:color w:val="000000"/>
          <w:sz w:val="28"/>
        </w:rPr>
        <w:t xml:space="preserve">
       лық пластикалық </w:t>
      </w:r>
      <w:r>
        <w:br/>
      </w:r>
      <w:r>
        <w:rPr>
          <w:rFonts w:ascii="Times New Roman"/>
          <w:b w:val="false"/>
          <w:i w:val="false"/>
          <w:color w:val="000000"/>
          <w:sz w:val="28"/>
        </w:rPr>
        <w:t xml:space="preserve">
       карталар арқылы </w:t>
      </w:r>
      <w:r>
        <w:br/>
      </w:r>
      <w:r>
        <w:rPr>
          <w:rFonts w:ascii="Times New Roman"/>
          <w:b w:val="false"/>
          <w:i w:val="false"/>
          <w:color w:val="000000"/>
          <w:sz w:val="28"/>
        </w:rPr>
        <w:t xml:space="preserve">
       төлеу жүйесiн </w:t>
      </w:r>
      <w:r>
        <w:br/>
      </w:r>
      <w:r>
        <w:rPr>
          <w:rFonts w:ascii="Times New Roman"/>
          <w:b w:val="false"/>
          <w:i w:val="false"/>
          <w:color w:val="000000"/>
          <w:sz w:val="28"/>
        </w:rPr>
        <w:t xml:space="preserve">
       қалыптастыру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Ақпараттық-техникалық саясат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3.1.   Қазақстан      ҚР Қаржыминi Қаржыминi 2004   15258,0  Респу. </w:t>
      </w:r>
      <w:r>
        <w:br/>
      </w:r>
      <w:r>
        <w:rPr>
          <w:rFonts w:ascii="Times New Roman"/>
          <w:b w:val="false"/>
          <w:i w:val="false"/>
          <w:color w:val="000000"/>
          <w:sz w:val="28"/>
        </w:rPr>
        <w:t xml:space="preserve">
       Республикасы   КБК бұйрығы             ж.             блика. </w:t>
      </w:r>
      <w:r>
        <w:br/>
      </w:r>
      <w:r>
        <w:rPr>
          <w:rFonts w:ascii="Times New Roman"/>
          <w:b w:val="false"/>
          <w:i w:val="false"/>
          <w:color w:val="000000"/>
          <w:sz w:val="28"/>
        </w:rPr>
        <w:t xml:space="preserve">
       сыртқы сауда.                         2005   15258,0  лық </w:t>
      </w:r>
      <w:r>
        <w:br/>
      </w:r>
      <w:r>
        <w:rPr>
          <w:rFonts w:ascii="Times New Roman"/>
          <w:b w:val="false"/>
          <w:i w:val="false"/>
          <w:color w:val="000000"/>
          <w:sz w:val="28"/>
        </w:rPr>
        <w:t xml:space="preserve">
       сының статисти.                        ж.             бюджет </w:t>
      </w:r>
      <w:r>
        <w:br/>
      </w:r>
      <w:r>
        <w:rPr>
          <w:rFonts w:ascii="Times New Roman"/>
          <w:b w:val="false"/>
          <w:i w:val="false"/>
          <w:color w:val="000000"/>
          <w:sz w:val="28"/>
        </w:rPr>
        <w:t xml:space="preserve">
       касын жүргiзудi                       2006   15258,0 </w:t>
      </w:r>
      <w:r>
        <w:br/>
      </w:r>
      <w:r>
        <w:rPr>
          <w:rFonts w:ascii="Times New Roman"/>
          <w:b w:val="false"/>
          <w:i w:val="false"/>
          <w:color w:val="000000"/>
          <w:sz w:val="28"/>
        </w:rPr>
        <w:t xml:space="preserve">
       және жариялауды                        ж. </w:t>
      </w:r>
      <w:r>
        <w:br/>
      </w: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3.2    ЕурАзЭҚ-қа және    ҚР      Қаржыминi, 2004    жоқ     жоқ </w:t>
      </w:r>
      <w:r>
        <w:br/>
      </w:r>
      <w:r>
        <w:rPr>
          <w:rFonts w:ascii="Times New Roman"/>
          <w:b w:val="false"/>
          <w:i w:val="false"/>
          <w:color w:val="000000"/>
          <w:sz w:val="28"/>
        </w:rPr>
        <w:t xml:space="preserve">
       ТМД-ға қатысушы  Үкіметі.    АБА       ж. </w:t>
      </w:r>
      <w:r>
        <w:br/>
      </w:r>
      <w:r>
        <w:rPr>
          <w:rFonts w:ascii="Times New Roman"/>
          <w:b w:val="false"/>
          <w:i w:val="false"/>
          <w:color w:val="000000"/>
          <w:sz w:val="28"/>
        </w:rPr>
        <w:t xml:space="preserve">
       мемлекеттердiң     не                 2005 </w:t>
      </w:r>
      <w:r>
        <w:br/>
      </w:r>
      <w:r>
        <w:rPr>
          <w:rFonts w:ascii="Times New Roman"/>
          <w:b w:val="false"/>
          <w:i w:val="false"/>
          <w:color w:val="000000"/>
          <w:sz w:val="28"/>
        </w:rPr>
        <w:t xml:space="preserve">
       кеден қызметте.  ақпарат               ж. </w:t>
      </w:r>
      <w:r>
        <w:br/>
      </w:r>
      <w:r>
        <w:rPr>
          <w:rFonts w:ascii="Times New Roman"/>
          <w:b w:val="false"/>
          <w:i w:val="false"/>
          <w:color w:val="000000"/>
          <w:sz w:val="28"/>
        </w:rPr>
        <w:t xml:space="preserve">
       рiнiң кедендiк                        2006 </w:t>
      </w:r>
      <w:r>
        <w:br/>
      </w:r>
      <w:r>
        <w:rPr>
          <w:rFonts w:ascii="Times New Roman"/>
          <w:b w:val="false"/>
          <w:i w:val="false"/>
          <w:color w:val="000000"/>
          <w:sz w:val="28"/>
        </w:rPr>
        <w:t xml:space="preserve">
       құқық бұзушылық.                       ж. </w:t>
      </w:r>
      <w:r>
        <w:br/>
      </w:r>
      <w:r>
        <w:rPr>
          <w:rFonts w:ascii="Times New Roman"/>
          <w:b w:val="false"/>
          <w:i w:val="false"/>
          <w:color w:val="000000"/>
          <w:sz w:val="28"/>
        </w:rPr>
        <w:t xml:space="preserve">
       тар, толассыз </w:t>
      </w:r>
      <w:r>
        <w:br/>
      </w:r>
      <w:r>
        <w:rPr>
          <w:rFonts w:ascii="Times New Roman"/>
          <w:b w:val="false"/>
          <w:i w:val="false"/>
          <w:color w:val="000000"/>
          <w:sz w:val="28"/>
        </w:rPr>
        <w:t xml:space="preserve">
       кедендiк бақылау </w:t>
      </w:r>
      <w:r>
        <w:br/>
      </w:r>
      <w:r>
        <w:rPr>
          <w:rFonts w:ascii="Times New Roman"/>
          <w:b w:val="false"/>
          <w:i w:val="false"/>
          <w:color w:val="000000"/>
          <w:sz w:val="28"/>
        </w:rPr>
        <w:t xml:space="preserve">
       саласындағы </w:t>
      </w:r>
      <w:r>
        <w:br/>
      </w:r>
      <w:r>
        <w:rPr>
          <w:rFonts w:ascii="Times New Roman"/>
          <w:b w:val="false"/>
          <w:i w:val="false"/>
          <w:color w:val="000000"/>
          <w:sz w:val="28"/>
        </w:rPr>
        <w:t xml:space="preserve">
       ақпараттық өзара </w:t>
      </w:r>
      <w:r>
        <w:br/>
      </w:r>
      <w:r>
        <w:rPr>
          <w:rFonts w:ascii="Times New Roman"/>
          <w:b w:val="false"/>
          <w:i w:val="false"/>
          <w:color w:val="000000"/>
          <w:sz w:val="28"/>
        </w:rPr>
        <w:t xml:space="preserve">
       iс-қимылын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КААЖ-ды жетiл. </w:t>
      </w:r>
      <w:r>
        <w:br/>
      </w:r>
      <w:r>
        <w:rPr>
          <w:rFonts w:ascii="Times New Roman"/>
          <w:b w:val="false"/>
          <w:i w:val="false"/>
          <w:color w:val="000000"/>
          <w:sz w:val="28"/>
        </w:rPr>
        <w:t xml:space="preserve">
       дiру шеңберiн. </w:t>
      </w:r>
      <w:r>
        <w:br/>
      </w:r>
      <w:r>
        <w:rPr>
          <w:rFonts w:ascii="Times New Roman"/>
          <w:b w:val="false"/>
          <w:i w:val="false"/>
          <w:color w:val="000000"/>
          <w:sz w:val="28"/>
        </w:rPr>
        <w:t xml:space="preserve">
       дегi iс-шаралар. </w:t>
      </w:r>
      <w:r>
        <w:br/>
      </w:r>
      <w:r>
        <w:rPr>
          <w:rFonts w:ascii="Times New Roman"/>
          <w:b w:val="false"/>
          <w:i w:val="false"/>
          <w:color w:val="000000"/>
          <w:sz w:val="28"/>
        </w:rPr>
        <w:t xml:space="preserve">
       ды ұйымдастыру </w:t>
      </w:r>
    </w:p>
    <w:p>
      <w:pPr>
        <w:spacing w:after="0"/>
        <w:ind w:left="0"/>
        <w:jc w:val="both"/>
      </w:pPr>
      <w:r>
        <w:rPr>
          <w:rFonts w:ascii="Times New Roman"/>
          <w:b w:val="false"/>
          <w:i w:val="false"/>
          <w:color w:val="000000"/>
          <w:sz w:val="28"/>
        </w:rPr>
        <w:t xml:space="preserve">3.3.   Ақпарат қауiп.     КБА      КБА       2004     жоқ    жоқ </w:t>
      </w:r>
      <w:r>
        <w:br/>
      </w:r>
      <w:r>
        <w:rPr>
          <w:rFonts w:ascii="Times New Roman"/>
          <w:b w:val="false"/>
          <w:i w:val="false"/>
          <w:color w:val="000000"/>
          <w:sz w:val="28"/>
        </w:rPr>
        <w:t xml:space="preserve">
       сiздiгiнiң       бұйрық.               ж. </w:t>
      </w:r>
      <w:r>
        <w:br/>
      </w:r>
      <w:r>
        <w:rPr>
          <w:rFonts w:ascii="Times New Roman"/>
          <w:b w:val="false"/>
          <w:i w:val="false"/>
          <w:color w:val="000000"/>
          <w:sz w:val="28"/>
        </w:rPr>
        <w:t xml:space="preserve">
       талаптарына       тары                2005 </w:t>
      </w:r>
      <w:r>
        <w:br/>
      </w:r>
      <w:r>
        <w:rPr>
          <w:rFonts w:ascii="Times New Roman"/>
          <w:b w:val="false"/>
          <w:i w:val="false"/>
          <w:color w:val="000000"/>
          <w:sz w:val="28"/>
        </w:rPr>
        <w:t xml:space="preserve">
       сәйкес кеден                           ж. </w:t>
      </w:r>
      <w:r>
        <w:br/>
      </w:r>
      <w:r>
        <w:rPr>
          <w:rFonts w:ascii="Times New Roman"/>
          <w:b w:val="false"/>
          <w:i w:val="false"/>
          <w:color w:val="000000"/>
          <w:sz w:val="28"/>
        </w:rPr>
        <w:t xml:space="preserve">
       органдары </w:t>
      </w:r>
      <w:r>
        <w:br/>
      </w:r>
      <w:r>
        <w:rPr>
          <w:rFonts w:ascii="Times New Roman"/>
          <w:b w:val="false"/>
          <w:i w:val="false"/>
          <w:color w:val="000000"/>
          <w:sz w:val="28"/>
        </w:rPr>
        <w:t xml:space="preserve">
       ақпараттық </w:t>
      </w:r>
      <w:r>
        <w:br/>
      </w:r>
      <w:r>
        <w:rPr>
          <w:rFonts w:ascii="Times New Roman"/>
          <w:b w:val="false"/>
          <w:i w:val="false"/>
          <w:color w:val="000000"/>
          <w:sz w:val="28"/>
        </w:rPr>
        <w:t xml:space="preserve">
       ресурстарының </w:t>
      </w:r>
      <w:r>
        <w:br/>
      </w:r>
      <w:r>
        <w:rPr>
          <w:rFonts w:ascii="Times New Roman"/>
          <w:b w:val="false"/>
          <w:i w:val="false"/>
          <w:color w:val="000000"/>
          <w:sz w:val="28"/>
        </w:rPr>
        <w:t xml:space="preserve">
       қауiпсiздiгiн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шаралар жүйесiн </w:t>
      </w:r>
      <w:r>
        <w:br/>
      </w:r>
      <w:r>
        <w:rPr>
          <w:rFonts w:ascii="Times New Roman"/>
          <w:b w:val="false"/>
          <w:i w:val="false"/>
          <w:color w:val="000000"/>
          <w:sz w:val="28"/>
        </w:rPr>
        <w:t xml:space="preserve">
       әзiрлеу және </w:t>
      </w:r>
      <w:r>
        <w:br/>
      </w:r>
      <w:r>
        <w:rPr>
          <w:rFonts w:ascii="Times New Roman"/>
          <w:b w:val="false"/>
          <w:i w:val="false"/>
          <w:color w:val="000000"/>
          <w:sz w:val="28"/>
        </w:rPr>
        <w:t xml:space="preserve">
       енгiзу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Халықаралық ынтымақтастық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4.1    Дүниежүзiлiк     Келіссөз.    ИСМ,    2004-    жоқ   жоқ </w:t>
      </w:r>
      <w:r>
        <w:br/>
      </w:r>
      <w:r>
        <w:rPr>
          <w:rFonts w:ascii="Times New Roman"/>
          <w:b w:val="false"/>
          <w:i w:val="false"/>
          <w:color w:val="000000"/>
          <w:sz w:val="28"/>
        </w:rPr>
        <w:t xml:space="preserve">
       Сауда Ұйымына     дерге       СІМ,    2006 </w:t>
      </w:r>
      <w:r>
        <w:br/>
      </w:r>
      <w:r>
        <w:rPr>
          <w:rFonts w:ascii="Times New Roman"/>
          <w:b w:val="false"/>
          <w:i w:val="false"/>
          <w:color w:val="000000"/>
          <w:sz w:val="28"/>
        </w:rPr>
        <w:t xml:space="preserve">
       қосылу жөнiндегi қатысуға   Қаржыминi  жж. </w:t>
      </w:r>
      <w:r>
        <w:br/>
      </w:r>
      <w:r>
        <w:rPr>
          <w:rFonts w:ascii="Times New Roman"/>
          <w:b w:val="false"/>
          <w:i w:val="false"/>
          <w:color w:val="000000"/>
          <w:sz w:val="28"/>
        </w:rPr>
        <w:t xml:space="preserve">
       Қазақстан        арналған </w:t>
      </w:r>
      <w:r>
        <w:br/>
      </w:r>
      <w:r>
        <w:rPr>
          <w:rFonts w:ascii="Times New Roman"/>
          <w:b w:val="false"/>
          <w:i w:val="false"/>
          <w:color w:val="000000"/>
          <w:sz w:val="28"/>
        </w:rPr>
        <w:t xml:space="preserve">
       Республикасының  құжаттар. </w:t>
      </w:r>
      <w:r>
        <w:br/>
      </w:r>
      <w:r>
        <w:rPr>
          <w:rFonts w:ascii="Times New Roman"/>
          <w:b w:val="false"/>
          <w:i w:val="false"/>
          <w:color w:val="000000"/>
          <w:sz w:val="28"/>
        </w:rPr>
        <w:t xml:space="preserve">
       ұстанымын        ды және </w:t>
      </w:r>
      <w:r>
        <w:br/>
      </w:r>
      <w:r>
        <w:rPr>
          <w:rFonts w:ascii="Times New Roman"/>
          <w:b w:val="false"/>
          <w:i w:val="false"/>
          <w:color w:val="000000"/>
          <w:sz w:val="28"/>
        </w:rPr>
        <w:t xml:space="preserve">
       қалыптастыруға   Қазақстан. </w:t>
      </w:r>
      <w:r>
        <w:br/>
      </w:r>
      <w:r>
        <w:rPr>
          <w:rFonts w:ascii="Times New Roman"/>
          <w:b w:val="false"/>
          <w:i w:val="false"/>
          <w:color w:val="000000"/>
          <w:sz w:val="28"/>
        </w:rPr>
        <w:t xml:space="preserve">
       кеден қызметiнiң ның ДСҰ- </w:t>
      </w:r>
      <w:r>
        <w:br/>
      </w:r>
      <w:r>
        <w:rPr>
          <w:rFonts w:ascii="Times New Roman"/>
          <w:b w:val="false"/>
          <w:i w:val="false"/>
          <w:color w:val="000000"/>
          <w:sz w:val="28"/>
        </w:rPr>
        <w:t xml:space="preserve">
       қатысуын қамта.  ға енуі </w:t>
      </w:r>
      <w:r>
        <w:br/>
      </w:r>
      <w:r>
        <w:rPr>
          <w:rFonts w:ascii="Times New Roman"/>
          <w:b w:val="false"/>
          <w:i w:val="false"/>
          <w:color w:val="000000"/>
          <w:sz w:val="28"/>
        </w:rPr>
        <w:t xml:space="preserve">
       масыз ету        жөніндегі </w:t>
      </w:r>
      <w:r>
        <w:br/>
      </w:r>
      <w:r>
        <w:rPr>
          <w:rFonts w:ascii="Times New Roman"/>
          <w:b w:val="false"/>
          <w:i w:val="false"/>
          <w:color w:val="000000"/>
          <w:sz w:val="28"/>
        </w:rPr>
        <w:t xml:space="preserve">
                        қорытынды </w:t>
      </w:r>
      <w:r>
        <w:br/>
      </w:r>
      <w:r>
        <w:rPr>
          <w:rFonts w:ascii="Times New Roman"/>
          <w:b w:val="false"/>
          <w:i w:val="false"/>
          <w:color w:val="000000"/>
          <w:sz w:val="28"/>
        </w:rPr>
        <w:t xml:space="preserve">
                        құжаттарды </w:t>
      </w:r>
      <w:r>
        <w:br/>
      </w:r>
      <w:r>
        <w:rPr>
          <w:rFonts w:ascii="Times New Roman"/>
          <w:b w:val="false"/>
          <w:i w:val="false"/>
          <w:color w:val="000000"/>
          <w:sz w:val="28"/>
        </w:rPr>
        <w:t xml:space="preserve">
                        дайындау </w:t>
      </w:r>
    </w:p>
    <w:p>
      <w:pPr>
        <w:spacing w:after="0"/>
        <w:ind w:left="0"/>
        <w:jc w:val="both"/>
      </w:pPr>
      <w:r>
        <w:rPr>
          <w:rFonts w:ascii="Times New Roman"/>
          <w:b w:val="false"/>
          <w:i w:val="false"/>
          <w:color w:val="000000"/>
          <w:sz w:val="28"/>
        </w:rPr>
        <w:t xml:space="preserve">4.2    Беларусь            ҚР      КБА, СІМ   2004   жоқ    жоқ </w:t>
      </w:r>
      <w:r>
        <w:br/>
      </w:r>
      <w:r>
        <w:rPr>
          <w:rFonts w:ascii="Times New Roman"/>
          <w:b w:val="false"/>
          <w:i w:val="false"/>
          <w:color w:val="000000"/>
          <w:sz w:val="28"/>
        </w:rPr>
        <w:t xml:space="preserve">
       Республикасының, Үкіметіне  мүдделі    ж. 3- </w:t>
      </w:r>
      <w:r>
        <w:br/>
      </w:r>
      <w:r>
        <w:rPr>
          <w:rFonts w:ascii="Times New Roman"/>
          <w:b w:val="false"/>
          <w:i w:val="false"/>
          <w:color w:val="000000"/>
          <w:sz w:val="28"/>
        </w:rPr>
        <w:t xml:space="preserve">
       Қазақстан        ұсыныстар  мемлекет. тоқсаны </w:t>
      </w:r>
      <w:r>
        <w:br/>
      </w:r>
      <w:r>
        <w:rPr>
          <w:rFonts w:ascii="Times New Roman"/>
          <w:b w:val="false"/>
          <w:i w:val="false"/>
          <w:color w:val="000000"/>
          <w:sz w:val="28"/>
        </w:rPr>
        <w:t xml:space="preserve">
       Республикасының,              тік </w:t>
      </w:r>
      <w:r>
        <w:br/>
      </w:r>
      <w:r>
        <w:rPr>
          <w:rFonts w:ascii="Times New Roman"/>
          <w:b w:val="false"/>
          <w:i w:val="false"/>
          <w:color w:val="000000"/>
          <w:sz w:val="28"/>
        </w:rPr>
        <w:t xml:space="preserve">
       Украинаның, Ресей           органдар </w:t>
      </w:r>
      <w:r>
        <w:br/>
      </w:r>
      <w:r>
        <w:rPr>
          <w:rFonts w:ascii="Times New Roman"/>
          <w:b w:val="false"/>
          <w:i w:val="false"/>
          <w:color w:val="000000"/>
          <w:sz w:val="28"/>
        </w:rPr>
        <w:t xml:space="preserve">
       Федерациясының </w:t>
      </w:r>
      <w:r>
        <w:br/>
      </w:r>
      <w:r>
        <w:rPr>
          <w:rFonts w:ascii="Times New Roman"/>
          <w:b w:val="false"/>
          <w:i w:val="false"/>
          <w:color w:val="000000"/>
          <w:sz w:val="28"/>
        </w:rPr>
        <w:t xml:space="preserve">
       кеден әкiмшiлiк. </w:t>
      </w:r>
      <w:r>
        <w:br/>
      </w:r>
      <w:r>
        <w:rPr>
          <w:rFonts w:ascii="Times New Roman"/>
          <w:b w:val="false"/>
          <w:i w:val="false"/>
          <w:color w:val="000000"/>
          <w:sz w:val="28"/>
        </w:rPr>
        <w:t xml:space="preserve">
       терi басшылары. </w:t>
      </w:r>
      <w:r>
        <w:br/>
      </w:r>
      <w:r>
        <w:rPr>
          <w:rFonts w:ascii="Times New Roman"/>
          <w:b w:val="false"/>
          <w:i w:val="false"/>
          <w:color w:val="000000"/>
          <w:sz w:val="28"/>
        </w:rPr>
        <w:t xml:space="preserve">
       ның кеден </w:t>
      </w:r>
      <w:r>
        <w:br/>
      </w:r>
      <w:r>
        <w:rPr>
          <w:rFonts w:ascii="Times New Roman"/>
          <w:b w:val="false"/>
          <w:i w:val="false"/>
          <w:color w:val="000000"/>
          <w:sz w:val="28"/>
        </w:rPr>
        <w:t xml:space="preserve">
       заңнамасын </w:t>
      </w:r>
      <w:r>
        <w:br/>
      </w:r>
      <w:r>
        <w:rPr>
          <w:rFonts w:ascii="Times New Roman"/>
          <w:b w:val="false"/>
          <w:i w:val="false"/>
          <w:color w:val="000000"/>
          <w:sz w:val="28"/>
        </w:rPr>
        <w:t xml:space="preserve">
       бiрiздендiру мен </w:t>
      </w:r>
      <w:r>
        <w:br/>
      </w:r>
      <w:r>
        <w:rPr>
          <w:rFonts w:ascii="Times New Roman"/>
          <w:b w:val="false"/>
          <w:i w:val="false"/>
          <w:color w:val="000000"/>
          <w:sz w:val="28"/>
        </w:rPr>
        <w:t xml:space="preserve">
       бiрыңғай эконо. </w:t>
      </w:r>
      <w:r>
        <w:br/>
      </w:r>
      <w:r>
        <w:rPr>
          <w:rFonts w:ascii="Times New Roman"/>
          <w:b w:val="false"/>
          <w:i w:val="false"/>
          <w:color w:val="000000"/>
          <w:sz w:val="28"/>
        </w:rPr>
        <w:t xml:space="preserve">
       микалық кеңiстiк </w:t>
      </w:r>
      <w:r>
        <w:br/>
      </w:r>
      <w:r>
        <w:rPr>
          <w:rFonts w:ascii="Times New Roman"/>
          <w:b w:val="false"/>
          <w:i w:val="false"/>
          <w:color w:val="000000"/>
          <w:sz w:val="28"/>
        </w:rPr>
        <w:t xml:space="preserve">
       құру бөлiгiндегi </w:t>
      </w:r>
      <w:r>
        <w:br/>
      </w:r>
      <w:r>
        <w:rPr>
          <w:rFonts w:ascii="Times New Roman"/>
          <w:b w:val="false"/>
          <w:i w:val="false"/>
          <w:color w:val="000000"/>
          <w:sz w:val="28"/>
        </w:rPr>
        <w:t xml:space="preserve">
       одан әрi ықпал. </w:t>
      </w:r>
      <w:r>
        <w:br/>
      </w:r>
      <w:r>
        <w:rPr>
          <w:rFonts w:ascii="Times New Roman"/>
          <w:b w:val="false"/>
          <w:i w:val="false"/>
          <w:color w:val="000000"/>
          <w:sz w:val="28"/>
        </w:rPr>
        <w:t xml:space="preserve">
       дасу мәселелерi </w:t>
      </w:r>
      <w:r>
        <w:br/>
      </w:r>
      <w:r>
        <w:rPr>
          <w:rFonts w:ascii="Times New Roman"/>
          <w:b w:val="false"/>
          <w:i w:val="false"/>
          <w:color w:val="000000"/>
          <w:sz w:val="28"/>
        </w:rPr>
        <w:t xml:space="preserve">
       бойынша бiрiншi </w:t>
      </w:r>
      <w:r>
        <w:br/>
      </w:r>
      <w:r>
        <w:rPr>
          <w:rFonts w:ascii="Times New Roman"/>
          <w:b w:val="false"/>
          <w:i w:val="false"/>
          <w:color w:val="000000"/>
          <w:sz w:val="28"/>
        </w:rPr>
        <w:t xml:space="preserve">
       мәжiлiстi өткiзу </w:t>
      </w:r>
      <w:r>
        <w:br/>
      </w:r>
      <w:r>
        <w:rPr>
          <w:rFonts w:ascii="Times New Roman"/>
          <w:b w:val="false"/>
          <w:i w:val="false"/>
          <w:color w:val="000000"/>
          <w:sz w:val="28"/>
        </w:rPr>
        <w:t xml:space="preserve">
       жөнiндегi iс- </w:t>
      </w:r>
      <w:r>
        <w:br/>
      </w:r>
      <w:r>
        <w:rPr>
          <w:rFonts w:ascii="Times New Roman"/>
          <w:b w:val="false"/>
          <w:i w:val="false"/>
          <w:color w:val="000000"/>
          <w:sz w:val="28"/>
        </w:rPr>
        <w:t xml:space="preserve">
       шараларды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4.3    Қырғыз           Халықара.  КБА, СІМ   2004    жоқ    жоқ </w:t>
      </w:r>
      <w:r>
        <w:br/>
      </w:r>
      <w:r>
        <w:rPr>
          <w:rFonts w:ascii="Times New Roman"/>
          <w:b w:val="false"/>
          <w:i w:val="false"/>
          <w:color w:val="000000"/>
          <w:sz w:val="28"/>
        </w:rPr>
        <w:t xml:space="preserve">
       Республикасы,      лық        ЭМРМ     ж. 2- </w:t>
      </w:r>
      <w:r>
        <w:br/>
      </w:r>
      <w:r>
        <w:rPr>
          <w:rFonts w:ascii="Times New Roman"/>
          <w:b w:val="false"/>
          <w:i w:val="false"/>
          <w:color w:val="000000"/>
          <w:sz w:val="28"/>
        </w:rPr>
        <w:t xml:space="preserve">
       Өзбекстан        келісім.             тоқсаны </w:t>
      </w:r>
      <w:r>
        <w:br/>
      </w:r>
      <w:r>
        <w:rPr>
          <w:rFonts w:ascii="Times New Roman"/>
          <w:b w:val="false"/>
          <w:i w:val="false"/>
          <w:color w:val="000000"/>
          <w:sz w:val="28"/>
        </w:rPr>
        <w:t xml:space="preserve">
       Республикасы,     дердің </w:t>
      </w:r>
      <w:r>
        <w:br/>
      </w:r>
      <w:r>
        <w:rPr>
          <w:rFonts w:ascii="Times New Roman"/>
          <w:b w:val="false"/>
          <w:i w:val="false"/>
          <w:color w:val="000000"/>
          <w:sz w:val="28"/>
        </w:rPr>
        <w:t xml:space="preserve">
       ҚХР және Бельгия  жоба. </w:t>
      </w:r>
      <w:r>
        <w:br/>
      </w:r>
      <w:r>
        <w:rPr>
          <w:rFonts w:ascii="Times New Roman"/>
          <w:b w:val="false"/>
          <w:i w:val="false"/>
          <w:color w:val="000000"/>
          <w:sz w:val="28"/>
        </w:rPr>
        <w:t xml:space="preserve">
       кеден қызметте.   лары </w:t>
      </w:r>
      <w:r>
        <w:br/>
      </w:r>
      <w:r>
        <w:rPr>
          <w:rFonts w:ascii="Times New Roman"/>
          <w:b w:val="false"/>
          <w:i w:val="false"/>
          <w:color w:val="000000"/>
          <w:sz w:val="28"/>
        </w:rPr>
        <w:t xml:space="preserve">
       рiнiң жанынан </w:t>
      </w:r>
      <w:r>
        <w:br/>
      </w:r>
      <w:r>
        <w:rPr>
          <w:rFonts w:ascii="Times New Roman"/>
          <w:b w:val="false"/>
          <w:i w:val="false"/>
          <w:color w:val="000000"/>
          <w:sz w:val="28"/>
        </w:rPr>
        <w:t xml:space="preserve">
       Қазақстан                              2005 </w:t>
      </w:r>
      <w:r>
        <w:br/>
      </w:r>
      <w:r>
        <w:rPr>
          <w:rFonts w:ascii="Times New Roman"/>
          <w:b w:val="false"/>
          <w:i w:val="false"/>
          <w:color w:val="000000"/>
          <w:sz w:val="28"/>
        </w:rPr>
        <w:t xml:space="preserve">
       Республикасы                           ж. 2- </w:t>
      </w:r>
      <w:r>
        <w:br/>
      </w:r>
      <w:r>
        <w:rPr>
          <w:rFonts w:ascii="Times New Roman"/>
          <w:b w:val="false"/>
          <w:i w:val="false"/>
          <w:color w:val="000000"/>
          <w:sz w:val="28"/>
        </w:rPr>
        <w:t xml:space="preserve">
       кеден қызметiнiң                      тоқсаны </w:t>
      </w:r>
      <w:r>
        <w:br/>
      </w:r>
      <w:r>
        <w:rPr>
          <w:rFonts w:ascii="Times New Roman"/>
          <w:b w:val="false"/>
          <w:i w:val="false"/>
          <w:color w:val="000000"/>
          <w:sz w:val="28"/>
        </w:rPr>
        <w:t xml:space="preserve">
       өкiлдiктерiн </w:t>
      </w:r>
      <w:r>
        <w:br/>
      </w:r>
      <w:r>
        <w:rPr>
          <w:rFonts w:ascii="Times New Roman"/>
          <w:b w:val="false"/>
          <w:i w:val="false"/>
          <w:color w:val="000000"/>
          <w:sz w:val="28"/>
        </w:rPr>
        <w:t xml:space="preserve">
       құру жөнiндегi </w:t>
      </w:r>
      <w:r>
        <w:br/>
      </w:r>
      <w:r>
        <w:rPr>
          <w:rFonts w:ascii="Times New Roman"/>
          <w:b w:val="false"/>
          <w:i w:val="false"/>
          <w:color w:val="000000"/>
          <w:sz w:val="28"/>
        </w:rPr>
        <w:t xml:space="preserve">
       дайындық жұмыс. </w:t>
      </w:r>
      <w:r>
        <w:br/>
      </w:r>
      <w:r>
        <w:rPr>
          <w:rFonts w:ascii="Times New Roman"/>
          <w:b w:val="false"/>
          <w:i w:val="false"/>
          <w:color w:val="000000"/>
          <w:sz w:val="28"/>
        </w:rPr>
        <w:t xml:space="preserve">
       тарын жүргізу </w:t>
      </w:r>
      <w:r>
        <w:br/>
      </w:r>
      <w:r>
        <w:rPr>
          <w:rFonts w:ascii="Times New Roman"/>
          <w:b w:val="false"/>
          <w:i w:val="false"/>
          <w:color w:val="000000"/>
          <w:sz w:val="28"/>
        </w:rPr>
        <w:t xml:space="preserve">
       (шарттық-құқық. </w:t>
      </w:r>
      <w:r>
        <w:br/>
      </w:r>
      <w:r>
        <w:rPr>
          <w:rFonts w:ascii="Times New Roman"/>
          <w:b w:val="false"/>
          <w:i w:val="false"/>
          <w:color w:val="000000"/>
          <w:sz w:val="28"/>
        </w:rPr>
        <w:t xml:space="preserve">
       тық базаны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4.4    "Айналық           ҚР      Қаржыминi  тұрақты   жоқ   жоқ </w:t>
      </w:r>
      <w:r>
        <w:br/>
      </w:r>
      <w:r>
        <w:rPr>
          <w:rFonts w:ascii="Times New Roman"/>
          <w:b w:val="false"/>
          <w:i w:val="false"/>
          <w:color w:val="000000"/>
          <w:sz w:val="28"/>
        </w:rPr>
        <w:t xml:space="preserve">
       статистикаға"    Үкіметі. </w:t>
      </w:r>
      <w:r>
        <w:br/>
      </w:r>
      <w:r>
        <w:rPr>
          <w:rFonts w:ascii="Times New Roman"/>
          <w:b w:val="false"/>
          <w:i w:val="false"/>
          <w:color w:val="000000"/>
          <w:sz w:val="28"/>
        </w:rPr>
        <w:t xml:space="preserve">
       талдау жүргiзу     не </w:t>
      </w:r>
      <w:r>
        <w:br/>
      </w:r>
      <w:r>
        <w:rPr>
          <w:rFonts w:ascii="Times New Roman"/>
          <w:b w:val="false"/>
          <w:i w:val="false"/>
          <w:color w:val="000000"/>
          <w:sz w:val="28"/>
        </w:rPr>
        <w:t xml:space="preserve">
       мақсатында       ақпарат </w:t>
      </w:r>
      <w:r>
        <w:br/>
      </w:r>
      <w:r>
        <w:rPr>
          <w:rFonts w:ascii="Times New Roman"/>
          <w:b w:val="false"/>
          <w:i w:val="false"/>
          <w:color w:val="000000"/>
          <w:sz w:val="28"/>
        </w:rPr>
        <w:t xml:space="preserve">
       шекаралас </w:t>
      </w:r>
      <w:r>
        <w:br/>
      </w:r>
      <w:r>
        <w:rPr>
          <w:rFonts w:ascii="Times New Roman"/>
          <w:b w:val="false"/>
          <w:i w:val="false"/>
          <w:color w:val="000000"/>
          <w:sz w:val="28"/>
        </w:rPr>
        <w:t xml:space="preserve">
       мемлекеттермен </w:t>
      </w:r>
      <w:r>
        <w:br/>
      </w:r>
      <w:r>
        <w:rPr>
          <w:rFonts w:ascii="Times New Roman"/>
          <w:b w:val="false"/>
          <w:i w:val="false"/>
          <w:color w:val="000000"/>
          <w:sz w:val="28"/>
        </w:rPr>
        <w:t xml:space="preserve">
       статистикалық </w:t>
      </w:r>
      <w:r>
        <w:br/>
      </w:r>
      <w:r>
        <w:rPr>
          <w:rFonts w:ascii="Times New Roman"/>
          <w:b w:val="false"/>
          <w:i w:val="false"/>
          <w:color w:val="000000"/>
          <w:sz w:val="28"/>
        </w:rPr>
        <w:t xml:space="preserve">
       ақпараттар </w:t>
      </w:r>
      <w:r>
        <w:br/>
      </w:r>
      <w:r>
        <w:rPr>
          <w:rFonts w:ascii="Times New Roman"/>
          <w:b w:val="false"/>
          <w:i w:val="false"/>
          <w:color w:val="000000"/>
          <w:sz w:val="28"/>
        </w:rPr>
        <w:t xml:space="preserve">
       алмасуды жүзеге </w:t>
      </w:r>
      <w:r>
        <w:br/>
      </w:r>
      <w:r>
        <w:rPr>
          <w:rFonts w:ascii="Times New Roman"/>
          <w:b w:val="false"/>
          <w:i w:val="false"/>
          <w:color w:val="000000"/>
          <w:sz w:val="28"/>
        </w:rPr>
        <w:t xml:space="preserve">
       асыру </w:t>
      </w:r>
    </w:p>
    <w:p>
      <w:pPr>
        <w:spacing w:after="0"/>
        <w:ind w:left="0"/>
        <w:jc w:val="both"/>
      </w:pPr>
      <w:r>
        <w:rPr>
          <w:rFonts w:ascii="Times New Roman"/>
          <w:b w:val="false"/>
          <w:i w:val="false"/>
          <w:color w:val="000000"/>
          <w:sz w:val="28"/>
        </w:rPr>
        <w:t xml:space="preserve">4.5    ЕурАзЭҚ-қа       Ұсыныстар  Қаржыминi, тұрақты    жоқ    жоқ </w:t>
      </w:r>
      <w:r>
        <w:br/>
      </w:r>
      <w:r>
        <w:rPr>
          <w:rFonts w:ascii="Times New Roman"/>
          <w:b w:val="false"/>
          <w:i w:val="false"/>
          <w:color w:val="000000"/>
          <w:sz w:val="28"/>
        </w:rPr>
        <w:t xml:space="preserve">
       қатысушы         дайындау   ИСМ </w:t>
      </w:r>
      <w:r>
        <w:br/>
      </w:r>
      <w:r>
        <w:rPr>
          <w:rFonts w:ascii="Times New Roman"/>
          <w:b w:val="false"/>
          <w:i w:val="false"/>
          <w:color w:val="000000"/>
          <w:sz w:val="28"/>
        </w:rPr>
        <w:t xml:space="preserve">
       мемлекеттер        және </w:t>
      </w:r>
      <w:r>
        <w:br/>
      </w:r>
      <w:r>
        <w:rPr>
          <w:rFonts w:ascii="Times New Roman"/>
          <w:b w:val="false"/>
          <w:i w:val="false"/>
          <w:color w:val="000000"/>
          <w:sz w:val="28"/>
        </w:rPr>
        <w:t xml:space="preserve">
       сыртқы экономи.   СРТС-ке </w:t>
      </w:r>
      <w:r>
        <w:br/>
      </w:r>
      <w:r>
        <w:rPr>
          <w:rFonts w:ascii="Times New Roman"/>
          <w:b w:val="false"/>
          <w:i w:val="false"/>
          <w:color w:val="000000"/>
          <w:sz w:val="28"/>
        </w:rPr>
        <w:t xml:space="preserve">
       калық қызметiнiң  жолдау </w:t>
      </w:r>
      <w:r>
        <w:br/>
      </w:r>
      <w:r>
        <w:rPr>
          <w:rFonts w:ascii="Times New Roman"/>
          <w:b w:val="false"/>
          <w:i w:val="false"/>
          <w:color w:val="000000"/>
          <w:sz w:val="28"/>
        </w:rPr>
        <w:t xml:space="preserve">
       бiрыңғай тауар </w:t>
      </w:r>
      <w:r>
        <w:br/>
      </w:r>
      <w:r>
        <w:rPr>
          <w:rFonts w:ascii="Times New Roman"/>
          <w:b w:val="false"/>
          <w:i w:val="false"/>
          <w:color w:val="000000"/>
          <w:sz w:val="28"/>
        </w:rPr>
        <w:t xml:space="preserve">
       номенклатурасын </w:t>
      </w:r>
      <w:r>
        <w:br/>
      </w:r>
      <w:r>
        <w:rPr>
          <w:rFonts w:ascii="Times New Roman"/>
          <w:b w:val="false"/>
          <w:i w:val="false"/>
          <w:color w:val="000000"/>
          <w:sz w:val="28"/>
        </w:rPr>
        <w:t xml:space="preserve">
       жетiлдiру </w:t>
      </w:r>
      <w:r>
        <w:br/>
      </w:r>
      <w:r>
        <w:rPr>
          <w:rFonts w:ascii="Times New Roman"/>
          <w:b w:val="false"/>
          <w:i w:val="false"/>
          <w:color w:val="000000"/>
          <w:sz w:val="28"/>
        </w:rPr>
        <w:t xml:space="preserve">
       бойынша ұсыныс. </w:t>
      </w:r>
      <w:r>
        <w:br/>
      </w:r>
      <w:r>
        <w:rPr>
          <w:rFonts w:ascii="Times New Roman"/>
          <w:b w:val="false"/>
          <w:i w:val="false"/>
          <w:color w:val="000000"/>
          <w:sz w:val="28"/>
        </w:rPr>
        <w:t xml:space="preserve">
       тар әзiрлеу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Кеден органдарының құқық қорғау қызметін жетілдіру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5.1    Құқық қорғау     Бірлескен  КБА, ІІМ,  2004    жоқ    жоқ </w:t>
      </w:r>
      <w:r>
        <w:br/>
      </w:r>
      <w:r>
        <w:rPr>
          <w:rFonts w:ascii="Times New Roman"/>
          <w:b w:val="false"/>
          <w:i w:val="false"/>
          <w:color w:val="000000"/>
          <w:sz w:val="28"/>
        </w:rPr>
        <w:t xml:space="preserve">
       органдарымен      бұйрық.    ҚПА       ж. 2- </w:t>
      </w:r>
      <w:r>
        <w:br/>
      </w:r>
      <w:r>
        <w:rPr>
          <w:rFonts w:ascii="Times New Roman"/>
          <w:b w:val="false"/>
          <w:i w:val="false"/>
          <w:color w:val="000000"/>
          <w:sz w:val="28"/>
        </w:rPr>
        <w:t xml:space="preserve">
       бiрлесiп қылмыс.   тар                тоқсаны, </w:t>
      </w:r>
      <w:r>
        <w:br/>
      </w:r>
      <w:r>
        <w:rPr>
          <w:rFonts w:ascii="Times New Roman"/>
          <w:b w:val="false"/>
          <w:i w:val="false"/>
          <w:color w:val="000000"/>
          <w:sz w:val="28"/>
        </w:rPr>
        <w:t xml:space="preserve">
       тар мен құқық </w:t>
      </w:r>
      <w:r>
        <w:br/>
      </w:r>
      <w:r>
        <w:rPr>
          <w:rFonts w:ascii="Times New Roman"/>
          <w:b w:val="false"/>
          <w:i w:val="false"/>
          <w:color w:val="000000"/>
          <w:sz w:val="28"/>
        </w:rPr>
        <w:t xml:space="preserve">
       бұзушылықтарды                         2005 </w:t>
      </w:r>
      <w:r>
        <w:br/>
      </w:r>
      <w:r>
        <w:rPr>
          <w:rFonts w:ascii="Times New Roman"/>
          <w:b w:val="false"/>
          <w:i w:val="false"/>
          <w:color w:val="000000"/>
          <w:sz w:val="28"/>
        </w:rPr>
        <w:t xml:space="preserve">
       анықтау және                           ж. 2- </w:t>
      </w:r>
      <w:r>
        <w:br/>
      </w:r>
      <w:r>
        <w:rPr>
          <w:rFonts w:ascii="Times New Roman"/>
          <w:b w:val="false"/>
          <w:i w:val="false"/>
          <w:color w:val="000000"/>
          <w:sz w:val="28"/>
        </w:rPr>
        <w:t xml:space="preserve">
       жолын кесу                           тоқсаны </w:t>
      </w:r>
      <w:r>
        <w:br/>
      </w:r>
      <w:r>
        <w:rPr>
          <w:rFonts w:ascii="Times New Roman"/>
          <w:b w:val="false"/>
          <w:i w:val="false"/>
          <w:color w:val="000000"/>
          <w:sz w:val="28"/>
        </w:rPr>
        <w:t xml:space="preserve">
       жөнiндегі </w:t>
      </w:r>
      <w:r>
        <w:br/>
      </w:r>
      <w:r>
        <w:rPr>
          <w:rFonts w:ascii="Times New Roman"/>
          <w:b w:val="false"/>
          <w:i w:val="false"/>
          <w:color w:val="000000"/>
          <w:sz w:val="28"/>
        </w:rPr>
        <w:t xml:space="preserve">
       ведомствоаралық </w:t>
      </w:r>
      <w:r>
        <w:br/>
      </w:r>
      <w:r>
        <w:rPr>
          <w:rFonts w:ascii="Times New Roman"/>
          <w:b w:val="false"/>
          <w:i w:val="false"/>
          <w:color w:val="000000"/>
          <w:sz w:val="28"/>
        </w:rPr>
        <w:t xml:space="preserve">
       алдын алу iс- </w:t>
      </w:r>
      <w:r>
        <w:br/>
      </w:r>
      <w:r>
        <w:rPr>
          <w:rFonts w:ascii="Times New Roman"/>
          <w:b w:val="false"/>
          <w:i w:val="false"/>
          <w:color w:val="000000"/>
          <w:sz w:val="28"/>
        </w:rPr>
        <w:t xml:space="preserve">
       шараларының </w:t>
      </w:r>
      <w:r>
        <w:br/>
      </w:r>
      <w:r>
        <w:rPr>
          <w:rFonts w:ascii="Times New Roman"/>
          <w:b w:val="false"/>
          <w:i w:val="false"/>
          <w:color w:val="000000"/>
          <w:sz w:val="28"/>
        </w:rPr>
        <w:t xml:space="preserve">
       жүргізілуін </w:t>
      </w:r>
      <w:r>
        <w:br/>
      </w: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5.2    ТМД-ға қатысушы  Ұсыныстар   КБА       2004    жоқ    жоқ </w:t>
      </w:r>
      <w:r>
        <w:br/>
      </w:r>
      <w:r>
        <w:rPr>
          <w:rFonts w:ascii="Times New Roman"/>
          <w:b w:val="false"/>
          <w:i w:val="false"/>
          <w:color w:val="000000"/>
          <w:sz w:val="28"/>
        </w:rPr>
        <w:t xml:space="preserve">
       елдердiң Ұлттық  дайындау              ж. 1- </w:t>
      </w:r>
      <w:r>
        <w:br/>
      </w:r>
      <w:r>
        <w:rPr>
          <w:rFonts w:ascii="Times New Roman"/>
          <w:b w:val="false"/>
          <w:i w:val="false"/>
          <w:color w:val="000000"/>
          <w:sz w:val="28"/>
        </w:rPr>
        <w:t xml:space="preserve">
       байланыс торабы.   және               тоқсаны </w:t>
      </w:r>
      <w:r>
        <w:br/>
      </w:r>
      <w:r>
        <w:rPr>
          <w:rFonts w:ascii="Times New Roman"/>
          <w:b w:val="false"/>
          <w:i w:val="false"/>
          <w:color w:val="000000"/>
          <w:sz w:val="28"/>
        </w:rPr>
        <w:t xml:space="preserve">
       мен есiрткiлер.   RILO- </w:t>
      </w:r>
      <w:r>
        <w:br/>
      </w:r>
      <w:r>
        <w:rPr>
          <w:rFonts w:ascii="Times New Roman"/>
          <w:b w:val="false"/>
          <w:i w:val="false"/>
          <w:color w:val="000000"/>
          <w:sz w:val="28"/>
        </w:rPr>
        <w:t xml:space="preserve">
       дiң заңсыз       Мәскеуге </w:t>
      </w:r>
      <w:r>
        <w:br/>
      </w:r>
      <w:r>
        <w:rPr>
          <w:rFonts w:ascii="Times New Roman"/>
          <w:b w:val="false"/>
          <w:i w:val="false"/>
          <w:color w:val="000000"/>
          <w:sz w:val="28"/>
        </w:rPr>
        <w:t xml:space="preserve">
       айналымы фактi.   жолдау </w:t>
      </w:r>
      <w:r>
        <w:br/>
      </w:r>
      <w:r>
        <w:rPr>
          <w:rFonts w:ascii="Times New Roman"/>
          <w:b w:val="false"/>
          <w:i w:val="false"/>
          <w:color w:val="000000"/>
          <w:sz w:val="28"/>
        </w:rPr>
        <w:t xml:space="preserve">
       лерi бойынша </w:t>
      </w:r>
      <w:r>
        <w:br/>
      </w:r>
      <w:r>
        <w:rPr>
          <w:rFonts w:ascii="Times New Roman"/>
          <w:b w:val="false"/>
          <w:i w:val="false"/>
          <w:color w:val="000000"/>
          <w:sz w:val="28"/>
        </w:rPr>
        <w:t xml:space="preserve">
       ақпарат алмасу. </w:t>
      </w:r>
      <w:r>
        <w:br/>
      </w:r>
      <w:r>
        <w:rPr>
          <w:rFonts w:ascii="Times New Roman"/>
          <w:b w:val="false"/>
          <w:i w:val="false"/>
          <w:color w:val="000000"/>
          <w:sz w:val="28"/>
        </w:rPr>
        <w:t xml:space="preserve">
       дың жаңа </w:t>
      </w:r>
      <w:r>
        <w:br/>
      </w:r>
      <w:r>
        <w:rPr>
          <w:rFonts w:ascii="Times New Roman"/>
          <w:b w:val="false"/>
          <w:i w:val="false"/>
          <w:color w:val="000000"/>
          <w:sz w:val="28"/>
        </w:rPr>
        <w:t xml:space="preserve">
       нысандарын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5.3    ТМД-ға қатысушы     ҚР       КБА,      2004    жоқ   жоқ </w:t>
      </w:r>
      <w:r>
        <w:br/>
      </w:r>
      <w:r>
        <w:rPr>
          <w:rFonts w:ascii="Times New Roman"/>
          <w:b w:val="false"/>
          <w:i w:val="false"/>
          <w:color w:val="000000"/>
          <w:sz w:val="28"/>
        </w:rPr>
        <w:t xml:space="preserve">
       елдердiң шеңбе.  Үкіметіне   СІМ,      ж. 3- </w:t>
      </w:r>
      <w:r>
        <w:br/>
      </w:r>
      <w:r>
        <w:rPr>
          <w:rFonts w:ascii="Times New Roman"/>
          <w:b w:val="false"/>
          <w:i w:val="false"/>
          <w:color w:val="000000"/>
          <w:sz w:val="28"/>
        </w:rPr>
        <w:t xml:space="preserve">
       рiнде кеден      ұсыныстар  ТМД-ға    тоқсаны </w:t>
      </w:r>
      <w:r>
        <w:br/>
      </w:r>
      <w:r>
        <w:rPr>
          <w:rFonts w:ascii="Times New Roman"/>
          <w:b w:val="false"/>
          <w:i w:val="false"/>
          <w:color w:val="000000"/>
          <w:sz w:val="28"/>
        </w:rPr>
        <w:t xml:space="preserve">
       қызметтерiнiң               қатысушы </w:t>
      </w:r>
      <w:r>
        <w:br/>
      </w:r>
      <w:r>
        <w:rPr>
          <w:rFonts w:ascii="Times New Roman"/>
          <w:b w:val="false"/>
          <w:i w:val="false"/>
          <w:color w:val="000000"/>
          <w:sz w:val="28"/>
        </w:rPr>
        <w:t xml:space="preserve">
       есiрткi контра.             елдердің </w:t>
      </w:r>
      <w:r>
        <w:br/>
      </w:r>
      <w:r>
        <w:rPr>
          <w:rFonts w:ascii="Times New Roman"/>
          <w:b w:val="false"/>
          <w:i w:val="false"/>
          <w:color w:val="000000"/>
          <w:sz w:val="28"/>
        </w:rPr>
        <w:t xml:space="preserve">
       бандасына қарсы             кеден </w:t>
      </w:r>
      <w:r>
        <w:br/>
      </w:r>
      <w:r>
        <w:rPr>
          <w:rFonts w:ascii="Times New Roman"/>
          <w:b w:val="false"/>
          <w:i w:val="false"/>
          <w:color w:val="000000"/>
          <w:sz w:val="28"/>
        </w:rPr>
        <w:t xml:space="preserve">
       күрес жөніндегі             қызметтері </w:t>
      </w:r>
      <w:r>
        <w:br/>
      </w:r>
      <w:r>
        <w:rPr>
          <w:rFonts w:ascii="Times New Roman"/>
          <w:b w:val="false"/>
          <w:i w:val="false"/>
          <w:color w:val="000000"/>
          <w:sz w:val="28"/>
        </w:rPr>
        <w:t xml:space="preserve">
       бөлiмшелері </w:t>
      </w:r>
      <w:r>
        <w:br/>
      </w:r>
      <w:r>
        <w:rPr>
          <w:rFonts w:ascii="Times New Roman"/>
          <w:b w:val="false"/>
          <w:i w:val="false"/>
          <w:color w:val="000000"/>
          <w:sz w:val="28"/>
        </w:rPr>
        <w:t xml:space="preserve">
       басшыларының </w:t>
      </w:r>
      <w:r>
        <w:br/>
      </w:r>
      <w:r>
        <w:rPr>
          <w:rFonts w:ascii="Times New Roman"/>
          <w:b w:val="false"/>
          <w:i w:val="false"/>
          <w:color w:val="000000"/>
          <w:sz w:val="28"/>
        </w:rPr>
        <w:t xml:space="preserve">
       кеңесiн өткiзу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iс-шараларды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 Әлеуметтік және кадр саясаты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6.1    "Алматы қаласын.   ҚР       КБА       2004     жоқ    жоқ </w:t>
      </w:r>
      <w:r>
        <w:br/>
      </w:r>
      <w:r>
        <w:rPr>
          <w:rFonts w:ascii="Times New Roman"/>
          <w:b w:val="false"/>
          <w:i w:val="false"/>
          <w:color w:val="000000"/>
          <w:sz w:val="28"/>
        </w:rPr>
        <w:t xml:space="preserve">
       да Қазақстан     Үкіметі              ж. 2- </w:t>
      </w:r>
      <w:r>
        <w:br/>
      </w:r>
      <w:r>
        <w:rPr>
          <w:rFonts w:ascii="Times New Roman"/>
          <w:b w:val="false"/>
          <w:i w:val="false"/>
          <w:color w:val="000000"/>
          <w:sz w:val="28"/>
        </w:rPr>
        <w:t xml:space="preserve">
       Республикасы     қаулы.              тоқсаны </w:t>
      </w:r>
      <w:r>
        <w:br/>
      </w:r>
      <w:r>
        <w:rPr>
          <w:rFonts w:ascii="Times New Roman"/>
          <w:b w:val="false"/>
          <w:i w:val="false"/>
          <w:color w:val="000000"/>
          <w:sz w:val="28"/>
        </w:rPr>
        <w:t xml:space="preserve">
       Кедендік бақылау сының </w:t>
      </w:r>
      <w:r>
        <w:br/>
      </w:r>
      <w:r>
        <w:rPr>
          <w:rFonts w:ascii="Times New Roman"/>
          <w:b w:val="false"/>
          <w:i w:val="false"/>
          <w:color w:val="000000"/>
          <w:sz w:val="28"/>
        </w:rPr>
        <w:t xml:space="preserve">
       агенттiгiнiң     жобасы </w:t>
      </w:r>
      <w:r>
        <w:br/>
      </w:r>
      <w:r>
        <w:rPr>
          <w:rFonts w:ascii="Times New Roman"/>
          <w:b w:val="false"/>
          <w:i w:val="false"/>
          <w:color w:val="000000"/>
          <w:sz w:val="28"/>
        </w:rPr>
        <w:t xml:space="preserve">
       Оқу-әдiстемелiк </w:t>
      </w:r>
      <w:r>
        <w:br/>
      </w:r>
      <w:r>
        <w:rPr>
          <w:rFonts w:ascii="Times New Roman"/>
          <w:b w:val="false"/>
          <w:i w:val="false"/>
          <w:color w:val="000000"/>
          <w:sz w:val="28"/>
        </w:rPr>
        <w:t xml:space="preserve">
       орталығы" мемле. </w:t>
      </w:r>
      <w:r>
        <w:br/>
      </w:r>
      <w:r>
        <w:rPr>
          <w:rFonts w:ascii="Times New Roman"/>
          <w:b w:val="false"/>
          <w:i w:val="false"/>
          <w:color w:val="000000"/>
          <w:sz w:val="28"/>
        </w:rPr>
        <w:t xml:space="preserve">
       кеттiк мекемесiн </w:t>
      </w:r>
      <w:r>
        <w:br/>
      </w:r>
      <w:r>
        <w:rPr>
          <w:rFonts w:ascii="Times New Roman"/>
          <w:b w:val="false"/>
          <w:i w:val="false"/>
          <w:color w:val="000000"/>
          <w:sz w:val="28"/>
        </w:rPr>
        <w:t xml:space="preserve">
       құру </w:t>
      </w:r>
    </w:p>
    <w:p>
      <w:pPr>
        <w:spacing w:after="0"/>
        <w:ind w:left="0"/>
        <w:jc w:val="both"/>
      </w:pPr>
      <w:r>
        <w:rPr>
          <w:rFonts w:ascii="Times New Roman"/>
          <w:b w:val="false"/>
          <w:i w:val="false"/>
          <w:color w:val="000000"/>
          <w:sz w:val="28"/>
        </w:rPr>
        <w:t xml:space="preserve">6.2    "Атырау қаласын.   ҚР       КБА         2004   жоқ    жоқ </w:t>
      </w:r>
      <w:r>
        <w:br/>
      </w:r>
      <w:r>
        <w:rPr>
          <w:rFonts w:ascii="Times New Roman"/>
          <w:b w:val="false"/>
          <w:i w:val="false"/>
          <w:color w:val="000000"/>
          <w:sz w:val="28"/>
        </w:rPr>
        <w:t xml:space="preserve">
       да Қазақстан     Үкіметі                ж. 2- </w:t>
      </w:r>
      <w:r>
        <w:br/>
      </w:r>
      <w:r>
        <w:rPr>
          <w:rFonts w:ascii="Times New Roman"/>
          <w:b w:val="false"/>
          <w:i w:val="false"/>
          <w:color w:val="000000"/>
          <w:sz w:val="28"/>
        </w:rPr>
        <w:t xml:space="preserve">
       Республикасының  қаулы.                тоқсаны </w:t>
      </w:r>
      <w:r>
        <w:br/>
      </w:r>
      <w:r>
        <w:rPr>
          <w:rFonts w:ascii="Times New Roman"/>
          <w:b w:val="false"/>
          <w:i w:val="false"/>
          <w:color w:val="000000"/>
          <w:sz w:val="28"/>
        </w:rPr>
        <w:t xml:space="preserve">
       Кедендік бақылау  сының </w:t>
      </w:r>
      <w:r>
        <w:br/>
      </w:r>
      <w:r>
        <w:rPr>
          <w:rFonts w:ascii="Times New Roman"/>
          <w:b w:val="false"/>
          <w:i w:val="false"/>
          <w:color w:val="000000"/>
          <w:sz w:val="28"/>
        </w:rPr>
        <w:t xml:space="preserve">
       агенттігiнiң     жобасы </w:t>
      </w:r>
      <w:r>
        <w:br/>
      </w:r>
      <w:r>
        <w:rPr>
          <w:rFonts w:ascii="Times New Roman"/>
          <w:b w:val="false"/>
          <w:i w:val="false"/>
          <w:color w:val="000000"/>
          <w:sz w:val="28"/>
        </w:rPr>
        <w:t xml:space="preserve">
       Оқу-әдістемелiк </w:t>
      </w:r>
      <w:r>
        <w:br/>
      </w:r>
      <w:r>
        <w:rPr>
          <w:rFonts w:ascii="Times New Roman"/>
          <w:b w:val="false"/>
          <w:i w:val="false"/>
          <w:color w:val="000000"/>
          <w:sz w:val="28"/>
        </w:rPr>
        <w:t xml:space="preserve">
       орталық" мемле. </w:t>
      </w:r>
      <w:r>
        <w:br/>
      </w:r>
      <w:r>
        <w:rPr>
          <w:rFonts w:ascii="Times New Roman"/>
          <w:b w:val="false"/>
          <w:i w:val="false"/>
          <w:color w:val="000000"/>
          <w:sz w:val="28"/>
        </w:rPr>
        <w:t xml:space="preserve">
       кеттік мекеме. </w:t>
      </w:r>
      <w:r>
        <w:br/>
      </w:r>
      <w:r>
        <w:rPr>
          <w:rFonts w:ascii="Times New Roman"/>
          <w:b w:val="false"/>
          <w:i w:val="false"/>
          <w:color w:val="000000"/>
          <w:sz w:val="28"/>
        </w:rPr>
        <w:t xml:space="preserve">
       сiн құру </w:t>
      </w:r>
    </w:p>
    <w:p>
      <w:pPr>
        <w:spacing w:after="0"/>
        <w:ind w:left="0"/>
        <w:jc w:val="both"/>
      </w:pPr>
      <w:r>
        <w:rPr>
          <w:rFonts w:ascii="Times New Roman"/>
          <w:b w:val="false"/>
          <w:i w:val="false"/>
          <w:color w:val="000000"/>
          <w:sz w:val="28"/>
        </w:rPr>
        <w:t xml:space="preserve">6.3    "Алматы қаласын.   ҚР       КБА       2004  500000,0  Респу. </w:t>
      </w:r>
      <w:r>
        <w:br/>
      </w:r>
      <w:r>
        <w:rPr>
          <w:rFonts w:ascii="Times New Roman"/>
          <w:b w:val="false"/>
          <w:i w:val="false"/>
          <w:color w:val="000000"/>
          <w:sz w:val="28"/>
        </w:rPr>
        <w:t xml:space="preserve">
       да Қазақстан     Үкіметі               ж.             блика. </w:t>
      </w:r>
      <w:r>
        <w:br/>
      </w:r>
      <w:r>
        <w:rPr>
          <w:rFonts w:ascii="Times New Roman"/>
          <w:b w:val="false"/>
          <w:i w:val="false"/>
          <w:color w:val="000000"/>
          <w:sz w:val="28"/>
        </w:rPr>
        <w:t xml:space="preserve">
       Республикасының  қаулы.               2005  499350,0  лық </w:t>
      </w:r>
      <w:r>
        <w:br/>
      </w:r>
      <w:r>
        <w:rPr>
          <w:rFonts w:ascii="Times New Roman"/>
          <w:b w:val="false"/>
          <w:i w:val="false"/>
          <w:color w:val="000000"/>
          <w:sz w:val="28"/>
        </w:rPr>
        <w:t xml:space="preserve">
       Кедендiк бақылау сының                 ж.             бюджет </w:t>
      </w:r>
      <w:r>
        <w:br/>
      </w:r>
      <w:r>
        <w:rPr>
          <w:rFonts w:ascii="Times New Roman"/>
          <w:b w:val="false"/>
          <w:i w:val="false"/>
          <w:color w:val="000000"/>
          <w:sz w:val="28"/>
        </w:rPr>
        <w:t xml:space="preserve">
       агенттігiнiң     жобасы </w:t>
      </w:r>
      <w:r>
        <w:br/>
      </w:r>
      <w:r>
        <w:rPr>
          <w:rFonts w:ascii="Times New Roman"/>
          <w:b w:val="false"/>
          <w:i w:val="false"/>
          <w:color w:val="000000"/>
          <w:sz w:val="28"/>
        </w:rPr>
        <w:t xml:space="preserve">
       Оқу-әдiстемелiк </w:t>
      </w:r>
      <w:r>
        <w:br/>
      </w:r>
      <w:r>
        <w:rPr>
          <w:rFonts w:ascii="Times New Roman"/>
          <w:b w:val="false"/>
          <w:i w:val="false"/>
          <w:color w:val="000000"/>
          <w:sz w:val="28"/>
        </w:rPr>
        <w:t xml:space="preserve">
       орталығының" </w:t>
      </w:r>
      <w:r>
        <w:br/>
      </w:r>
      <w:r>
        <w:rPr>
          <w:rFonts w:ascii="Times New Roman"/>
          <w:b w:val="false"/>
          <w:i w:val="false"/>
          <w:color w:val="000000"/>
          <w:sz w:val="28"/>
        </w:rPr>
        <w:t xml:space="preserve">
       ғимаратын салу </w:t>
      </w:r>
    </w:p>
    <w:p>
      <w:pPr>
        <w:spacing w:after="0"/>
        <w:ind w:left="0"/>
        <w:jc w:val="both"/>
      </w:pPr>
      <w:r>
        <w:rPr>
          <w:rFonts w:ascii="Times New Roman"/>
          <w:b w:val="false"/>
          <w:i w:val="false"/>
          <w:color w:val="000000"/>
          <w:sz w:val="28"/>
        </w:rPr>
        <w:t xml:space="preserve">6.4    Кеден органдары.   ҚР       КБА       2004  299980,0  Респу. </w:t>
      </w:r>
      <w:r>
        <w:br/>
      </w:r>
      <w:r>
        <w:rPr>
          <w:rFonts w:ascii="Times New Roman"/>
          <w:b w:val="false"/>
          <w:i w:val="false"/>
          <w:color w:val="000000"/>
          <w:sz w:val="28"/>
        </w:rPr>
        <w:t xml:space="preserve">
       ның қызметкер.   Үкіметі                ж.            блика. </w:t>
      </w:r>
      <w:r>
        <w:br/>
      </w:r>
      <w:r>
        <w:rPr>
          <w:rFonts w:ascii="Times New Roman"/>
          <w:b w:val="false"/>
          <w:i w:val="false"/>
          <w:color w:val="000000"/>
          <w:sz w:val="28"/>
        </w:rPr>
        <w:t xml:space="preserve">
       лерi үшiн Астана қаулы.                               лық </w:t>
      </w:r>
      <w:r>
        <w:br/>
      </w:r>
      <w:r>
        <w:rPr>
          <w:rFonts w:ascii="Times New Roman"/>
          <w:b w:val="false"/>
          <w:i w:val="false"/>
          <w:color w:val="000000"/>
          <w:sz w:val="28"/>
        </w:rPr>
        <w:t xml:space="preserve">
       қаласында 100    сының                                бюджет </w:t>
      </w:r>
      <w:r>
        <w:br/>
      </w:r>
      <w:r>
        <w:rPr>
          <w:rFonts w:ascii="Times New Roman"/>
          <w:b w:val="false"/>
          <w:i w:val="false"/>
          <w:color w:val="000000"/>
          <w:sz w:val="28"/>
        </w:rPr>
        <w:t xml:space="preserve">
       орындық жатақ.   жобасы </w:t>
      </w:r>
      <w:r>
        <w:br/>
      </w:r>
      <w:r>
        <w:rPr>
          <w:rFonts w:ascii="Times New Roman"/>
          <w:b w:val="false"/>
          <w:i w:val="false"/>
          <w:color w:val="000000"/>
          <w:sz w:val="28"/>
        </w:rPr>
        <w:t xml:space="preserve">
       хана салу </w:t>
      </w:r>
    </w:p>
    <w:p>
      <w:pPr>
        <w:spacing w:after="0"/>
        <w:ind w:left="0"/>
        <w:jc w:val="both"/>
      </w:pPr>
      <w:r>
        <w:rPr>
          <w:rFonts w:ascii="Times New Roman"/>
          <w:b w:val="false"/>
          <w:i w:val="false"/>
          <w:color w:val="000000"/>
          <w:sz w:val="28"/>
        </w:rPr>
        <w:t xml:space="preserve">6.5    "Достық" кеденi.   ҚР       КБА       2004  248400,0  Респу. </w:t>
      </w:r>
      <w:r>
        <w:br/>
      </w:r>
      <w:r>
        <w:rPr>
          <w:rFonts w:ascii="Times New Roman"/>
          <w:b w:val="false"/>
          <w:i w:val="false"/>
          <w:color w:val="000000"/>
          <w:sz w:val="28"/>
        </w:rPr>
        <w:t xml:space="preserve">
       нiң кеден        Үкіметі               ж.             блика. </w:t>
      </w:r>
      <w:r>
        <w:br/>
      </w:r>
      <w:r>
        <w:rPr>
          <w:rFonts w:ascii="Times New Roman"/>
          <w:b w:val="false"/>
          <w:i w:val="false"/>
          <w:color w:val="000000"/>
          <w:sz w:val="28"/>
        </w:rPr>
        <w:t xml:space="preserve">
       қызметi қызмет.  қаулы.               2005  248000,0  лық </w:t>
      </w:r>
      <w:r>
        <w:br/>
      </w:r>
      <w:r>
        <w:rPr>
          <w:rFonts w:ascii="Times New Roman"/>
          <w:b w:val="false"/>
          <w:i w:val="false"/>
          <w:color w:val="000000"/>
          <w:sz w:val="28"/>
        </w:rPr>
        <w:t xml:space="preserve">
       керлерi үшiн     сының                 ж.             бюджет </w:t>
      </w:r>
      <w:r>
        <w:br/>
      </w:r>
      <w:r>
        <w:rPr>
          <w:rFonts w:ascii="Times New Roman"/>
          <w:b w:val="false"/>
          <w:i w:val="false"/>
          <w:color w:val="000000"/>
          <w:sz w:val="28"/>
        </w:rPr>
        <w:t xml:space="preserve">
       тұрғын үй салу   жобасы </w:t>
      </w:r>
    </w:p>
    <w:p>
      <w:pPr>
        <w:spacing w:after="0"/>
        <w:ind w:left="0"/>
        <w:jc w:val="both"/>
      </w:pPr>
      <w:r>
        <w:rPr>
          <w:rFonts w:ascii="Times New Roman"/>
          <w:b w:val="false"/>
          <w:i w:val="false"/>
          <w:color w:val="000000"/>
          <w:sz w:val="28"/>
        </w:rPr>
        <w:t xml:space="preserve">6.6    ТМД-ға қатысушы  Келісім.  КБА, БҒМ   2004     жоқ     жоқ </w:t>
      </w:r>
      <w:r>
        <w:br/>
      </w:r>
      <w:r>
        <w:rPr>
          <w:rFonts w:ascii="Times New Roman"/>
          <w:b w:val="false"/>
          <w:i w:val="false"/>
          <w:color w:val="000000"/>
          <w:sz w:val="28"/>
        </w:rPr>
        <w:t xml:space="preserve">
       мемлекеттер мен   дер                 ж. 2- </w:t>
      </w:r>
      <w:r>
        <w:br/>
      </w:r>
      <w:r>
        <w:rPr>
          <w:rFonts w:ascii="Times New Roman"/>
          <w:b w:val="false"/>
          <w:i w:val="false"/>
          <w:color w:val="000000"/>
          <w:sz w:val="28"/>
        </w:rPr>
        <w:t xml:space="preserve">
       ЕО елдері бiлiм  жасасу              тоқсаны </w:t>
      </w:r>
      <w:r>
        <w:br/>
      </w:r>
      <w:r>
        <w:rPr>
          <w:rFonts w:ascii="Times New Roman"/>
          <w:b w:val="false"/>
          <w:i w:val="false"/>
          <w:color w:val="000000"/>
          <w:sz w:val="28"/>
        </w:rPr>
        <w:t xml:space="preserve">
       мекемелерiмен, </w:t>
      </w:r>
      <w:r>
        <w:br/>
      </w:r>
      <w:r>
        <w:rPr>
          <w:rFonts w:ascii="Times New Roman"/>
          <w:b w:val="false"/>
          <w:i w:val="false"/>
          <w:color w:val="000000"/>
          <w:sz w:val="28"/>
        </w:rPr>
        <w:t xml:space="preserve">
       халықаралық </w:t>
      </w:r>
      <w:r>
        <w:br/>
      </w:r>
      <w:r>
        <w:rPr>
          <w:rFonts w:ascii="Times New Roman"/>
          <w:b w:val="false"/>
          <w:i w:val="false"/>
          <w:color w:val="000000"/>
          <w:sz w:val="28"/>
        </w:rPr>
        <w:t xml:space="preserve">
       ұйымдармен </w:t>
      </w:r>
      <w:r>
        <w:br/>
      </w:r>
      <w:r>
        <w:rPr>
          <w:rFonts w:ascii="Times New Roman"/>
          <w:b w:val="false"/>
          <w:i w:val="false"/>
          <w:color w:val="000000"/>
          <w:sz w:val="28"/>
        </w:rPr>
        <w:t xml:space="preserve">
       қызметкерлердi                         2005 </w:t>
      </w:r>
      <w:r>
        <w:br/>
      </w:r>
      <w:r>
        <w:rPr>
          <w:rFonts w:ascii="Times New Roman"/>
          <w:b w:val="false"/>
          <w:i w:val="false"/>
          <w:color w:val="000000"/>
          <w:sz w:val="28"/>
        </w:rPr>
        <w:t xml:space="preserve">
       оқытудың және                          ж. 2- </w:t>
      </w:r>
      <w:r>
        <w:br/>
      </w:r>
      <w:r>
        <w:rPr>
          <w:rFonts w:ascii="Times New Roman"/>
          <w:b w:val="false"/>
          <w:i w:val="false"/>
          <w:color w:val="000000"/>
          <w:sz w:val="28"/>
        </w:rPr>
        <w:t xml:space="preserve">
       бiлiктiлiгiн                          тоқсаны </w:t>
      </w:r>
      <w:r>
        <w:br/>
      </w:r>
      <w:r>
        <w:rPr>
          <w:rFonts w:ascii="Times New Roman"/>
          <w:b w:val="false"/>
          <w:i w:val="false"/>
          <w:color w:val="000000"/>
          <w:sz w:val="28"/>
        </w:rPr>
        <w:t xml:space="preserve">
       көтерудiң </w:t>
      </w:r>
      <w:r>
        <w:br/>
      </w:r>
      <w:r>
        <w:rPr>
          <w:rFonts w:ascii="Times New Roman"/>
          <w:b w:val="false"/>
          <w:i w:val="false"/>
          <w:color w:val="000000"/>
          <w:sz w:val="28"/>
        </w:rPr>
        <w:t xml:space="preserve">
       бiрлескен </w:t>
      </w:r>
      <w:r>
        <w:br/>
      </w:r>
      <w:r>
        <w:rPr>
          <w:rFonts w:ascii="Times New Roman"/>
          <w:b w:val="false"/>
          <w:i w:val="false"/>
          <w:color w:val="000000"/>
          <w:sz w:val="28"/>
        </w:rPr>
        <w:t xml:space="preserve">
       бағдарламаларын </w:t>
      </w:r>
      <w:r>
        <w:br/>
      </w:r>
      <w:r>
        <w:rPr>
          <w:rFonts w:ascii="Times New Roman"/>
          <w:b w:val="false"/>
          <w:i w:val="false"/>
          <w:color w:val="000000"/>
          <w:sz w:val="28"/>
        </w:rPr>
        <w:t xml:space="preserve">
       iске асыру </w:t>
      </w:r>
      <w:r>
        <w:br/>
      </w:r>
      <w:r>
        <w:rPr>
          <w:rFonts w:ascii="Times New Roman"/>
          <w:b w:val="false"/>
          <w:i w:val="false"/>
          <w:color w:val="000000"/>
          <w:sz w:val="28"/>
        </w:rPr>
        <w:t xml:space="preserve">
       бойынша өзара </w:t>
      </w:r>
      <w:r>
        <w:br/>
      </w:r>
      <w:r>
        <w:rPr>
          <w:rFonts w:ascii="Times New Roman"/>
          <w:b w:val="false"/>
          <w:i w:val="false"/>
          <w:color w:val="000000"/>
          <w:sz w:val="28"/>
        </w:rPr>
        <w:t xml:space="preserve">
       ic-қимылды </w:t>
      </w:r>
      <w:r>
        <w:br/>
      </w:r>
      <w:r>
        <w:rPr>
          <w:rFonts w:ascii="Times New Roman"/>
          <w:b w:val="false"/>
          <w:i w:val="false"/>
          <w:color w:val="000000"/>
          <w:sz w:val="28"/>
        </w:rPr>
        <w:t xml:space="preserve">
       кеңейту </w:t>
      </w:r>
      <w:r>
        <w:br/>
      </w:r>
      <w:r>
        <w:rPr>
          <w:rFonts w:ascii="Times New Roman"/>
          <w:b w:val="false"/>
          <w:i w:val="false"/>
          <w:color w:val="000000"/>
          <w:sz w:val="28"/>
        </w:rPr>
        <w:t xml:space="preserve">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