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873f" w14:textId="fff8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21 желтоқсандағы N 1304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7 қарашадағы N 1108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"Бiрiккен Ұлттар Ұйымының Орталық Азияның экономикаларына арналған Арнайы бағдарламасы мен Азия және Тынық мұхит инфрақұрылымдарын дамыту жөнiндегi Жаңа-Дели iс-қимыл жоспары жөнiндегi Ұлттық семинардың шеңберiнде көлiк инфрақұрылымдарын дамыту мен шекаралардан өтудi оңайлатудың кейбiр мәселелерi" туралы Қазақстан Республикасы Үкiметiнiң 1998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1304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БҰҰ-ның Орталық Азияның экономикаларына арналған Арнайы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бағдарламасының шеңберiнде көлiк инфрақұрылымдарын дамыту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шекаралардан өтудi оңайлату жөнiндегi жобалық жұмыс тобының қазақстандық бөлiгiнiң құрамына мыналар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    коммуникациялар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Жалғасбаев                 - Қазақстан Республикасының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Әдiлұлы               министрлiгi Көпжақты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Қазыбаев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Қалымтайұлы            және сауда министрлігі Талдау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бағдарламаларды дамыту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Шығанбаев                  - Қазақстан Республикасының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Ерғали Әбдiмомынұлы          бақылау агенттiгi Кедендiк бақылауды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ұйымдастыру департаментi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Уажанов   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Тұрсын Үшбайұлы              қауiпсiздiк комитетi Шекаралық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директорының орынбасары - Шекаралық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бақылау бас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Тұсымов                    -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Өмiрзақ Төлеуұлы             министрлiгi Жол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Мұқанов 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Қасым Қасенұлы               шаруашылығы министрлiгi Ветеринария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 директорының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құрамнан: Жақыпов Қабиболла Қабенұлы, Қазыханов Ержан Хозеұлы, Кәкенов Нұрша, Тiлемiсов Нұрлан Хайдоллаұлы, Аймақов Бауыржан Жаңабекұлы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