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d4d7" w14:textId="43cd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4 қарашадағы N 1168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қарашадағы N 1136 Қаулысы. Күші жойылды - Қазақстан Республикасы Үкіметінің 2008 жылғы 30 қаңтардағы N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2008.01.30.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"Бiлiм беру ұйымдары қызметкерлерiнiң үлгі штаттарын бекiту туралы" Қазақстан Республикасы Үкіметінің 2002 жылғы 4 қарашадағы N 1168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38, 395-құжат)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Жалпы білім беру мектептерінде қосымша штат бірліктерін енгізу 2003 жылғы 1 қыркүйектен бастап бес жыл ішінде кезең-кезеңімен тиісті жылға арналған республикалық бюджет туралы Қазақстан Республикасының Заңында жыл сайын мақсатты трансферттермен көзделген қаражат шегінде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министрлігі облыстардың, Астана, Алматы қалаларының әкімдерімен бірлесіп жыл сайын республикалық бюджетті қалыптастыру кезінде тиісті есептер мен қосымша штат бірліктерін енгізу жөніндегі негіздемелерді берсін".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