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523d" w14:textId="3eb5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25 қыркүйектегі N 1051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қарашадағы N 1188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29 сәуірдегі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өзгерiстер енгiзу туралы" Қазақстан Республикасы Үкiметiнiң 2002 жылғы 25 қыркүйектегi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32, 341-құжат)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 "Андрющенко Александр Иванович - Қазақстан Республикасының Индустрия және сауда бiрiншi вице-министрi" деген жол мынадай мазмұндағы "Мамин Асқар Ұзақпайұлы - Қазақстан Республикасының Индустрия және сауда бiрiншi вице-министрi" деген жолмен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