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2165" w14:textId="ebb2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17 тамыздағы N 1175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қарашадағы N 1217 қаулысы. Күші жойылды - ҚР Үкіметінің 2006.09.15. N 873 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"Шағын кәсiпкерлiктi дамыту қоры" жабық акционерлiк қоғамы директорларының кеңесi туралы" Қазақстан Республикасы Үкiметiнiң 1999 жылғы 17 тамыздағы N 1175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"Андрющенко Александр Иванович" Қазақстан Республикасының Индустрия және сауда бiрiншi вице-министрi, төраға" деген жол мынадай мазмұндағы: "Мисников Владимир Андреевич" - Қазақстан Республикасының Индустрия және сауда министрлiгi Шағын бизнестi қолдау жөнiндегi комитетiнiң төрағасы, төраға"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"Дунаев Арман Ғалиасқарұлы - Қазақстан Республикасының Экономика және бюджеттiк жоспарлау вице-министрi" деген жол мынадай мазмұндағы: "Исаев Батырхан Арысбекұлы - Қазақстан Республикасының Экономика және бюджеттiк жоспарлау вице-министрi" деген жолмен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"Әбсәтiров Кеңес Ғарапұлы - Қазақстан Республикасының Индустрия және сауда министрлiгi Шағын бизнестi қолдау жөнiндегi комитетiнiң төрағасы" деген жол мынадай мазмұндағы: "Өзбеков Ғани Нұрмаханбетұлы - Қазақстан Республикасының Қаржы вице-министрi" деген жолмен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