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56ad" w14:textId="fe65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12 қыркүйектегі N 925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8 желтоқсандағы N 1242 қаулысы. Күші жойылды - ҚР Үкіметінің 2006.05.05. N 371 (қаулы алғаш рет ресми жарияланғаннан кейiн он күнтiзбелiк күн өткен соң қолданысқа енгiзіледі)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әскери мiндеттiлер мен шақырылушыларды әскери есепке алу ережесiн бекiту туралы" Қазақстан Республикасы Үкiметiнiң 2003 жылғы 12 қыркүйектегi N 925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2003 ж., N 37, 376-құжат) мынадай өзгеріс енгізiлсiн: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бекiтілген Қазақстан Республикасында әскери мiндеттілер мен шақырылушыларды әскери eceпкe алу ережесiнде: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24-тармақ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тiлдегі мәтiнiнде 7-бөлiмнiң тақырыбы өзгерiссiз қалады.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ол ресми түрде жарияланғаннан кейiн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