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23bf" w14:textId="0e42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автомобиль тасымалдарын жүргiзетiн көлiк құралдары экипаждарының жұмысына қатысты Еуропалық келiсiмдi қолдану жөнiндегi Қазақстан Республикасының құзыреттi органын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Үкіментінің 2003 жылғы 26 желтоқсандағы N 1326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Халықаралық автомобиль тасымалдарын жүргiзетін көлiк құралдары экипаждарының жұмысына қатысты 1970 жылғы 1 шiлдедегi Еуропалық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келiсiмге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(ECTP) қатысушы елдердiң құзыреттi органдарымен практикалық өзара iс-қимылды қамтамасыз ету және Қазақстан Республикасында оның талаптарын қолдануды ұйымдастыру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автомобиль тасымалдарын жүргізетін көлiк құралдары экипаждарының жұмысына қатысты 1970 жылғы 1 шілдедегi Еуропалық келiсiмдi (ECTP) қолдануға және орталық атқарушы және өзге де мемлекеттiк органдардың (келiсiм бойынша) көрсетiлген Келiсiмнiң 1-бабының f) тармағында көзделген мәселеден басқа, халықаралық автомобиль тасымалдарын жүзеге асыратын автокөлiк құралдары экипаждарының жұмысын ұйымдастыру мәселелерi жөнiндегi iс-қимылдарын үйлестiруге жауапты Қазақстан Республикасының құзыреттi органы болып Қазақстан Республикасының Көлiк және коммуникациялар министрлiгi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iстер министрлiгi Бiрiккен Ұлттар Ұйымының Бас хатшысын қабылданған шешiм туралы хабардар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орынбасары С.М.Мыңбаевқа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