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6252" w14:textId="a626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қорлары комиссиялық сыйақысының шектi шамасын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27 желтоқсандағы N 1331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зейнетақымен қамсыздандыру туралы" Қазақстан Республикасының 1997 жылғы 20 маусымдағы Заңы </w:t>
      </w:r>
      <w:r>
        <w:rPr>
          <w:rFonts w:ascii="Times New Roman"/>
          <w:b w:val="false"/>
          <w:i w:val="false"/>
          <w:color w:val="000000"/>
          <w:sz w:val="28"/>
        </w:rPr>
        <w:t xml:space="preserve">48-бабының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Жинақтаушы зейнетақы қорларының 2004 жылға арналған комиссиялық сыйақысы мынадай шектi шамада: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кiрiс сомасының 15 пайызынан аспайтын;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зейнетақы активтерiнiң айына 0,02 пайызынан аспайтын болып белгiленсiн.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2004 жылғы 1 қаңтардан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