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3c319" w14:textId="963c3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Бiрiккен Ұлттар Ұйымының Орталық Азия экономикаларына арналған Арнайы Бағдарламасының Қазақстан Республикасындағы Ұлттық Үйлестiрушiсiн тағайындау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29 желтоқсандағы N 1340 қаулысы. Күші жойылды - ҚР Үкіметінің 2006.04.28. N 335 қаулысымен.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Премьер-Министрiнiң орынбасары Сауат Мұхаметбайұлы Мыңбаев Бiрiккен Ұлттар Ұйымының Орталық Азия экономикаларына арналған Арнайы Бағдарламасының Қазақстан Республикасындағы Ұлттық үйлестiрушiсi болып тағайындалсын.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"Бiрiккен Ұлттар Ұйымының Орталық Азия экономикаларына арналған Арнайы Бағдарламасының Ұлттық үйлестiрушiсiн тағайындау туралы" Қазақстан Республикасы Yкiметiнiң 2002 жылғы 29 желтоқсандағы N 1436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күшi жойылды деп танылсын.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күшiне енеді.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