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25dc" w14:textId="a9e2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9 шілдедегі N 650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желтоқсандағы N 1372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Мемлекеттің қаржы қаражатын тиімді пайдалануды арттыру, олардың қайтарымдылығын қамтамасыз ету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шаруашылығын қаржылық қолдаудың мемлекеттік қорын қайта құру туралы" Қазақстан Республикасы Үкіметінің 1998 жылғы 9 шілдедегі N 650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1998 ж., N 22, 189-құжат)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бесінші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"ауыл шаруашылығы өнімін өндіру және қайта өңдеу саласында жұмыс істейтін тауар өндірушілерге қарыз беру және лизингке ауыл шаруашылығы техникасы мен жабдықтар беру болып табылады деп белгіленсін".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