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516a4" w14:textId="72516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2002 жылғы 29 желтоқсандағы N 1429 қаулысына өзгерiстер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31 желтоқсандағы N 150ац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Yкiметi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"Республикалық бюджеттiк бағдарламалардың 2003 жылға арналған паспорттарын бекiту туралы" Қазақстан Республикасы Үкiметiнiң 2002 жылғы 29 желтоқсандағы N 1429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 xml:space="preserve">262-қосымшада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Құны: 7711890 мың теңге (жеті миллиард жеті жүз он бiр миллион сегiз жүз тоқсан мың теңге).";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"Бюджеттік бағдарламаны iске асыру жөнiндегi іс-шаралардың жоспары" деген 6-тармақ кестесінiң 5-бағанында: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1-жолдағы "1094" деген сандар "1050"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көрсетiлген қаулыға 266-қосымшада: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"Бюджеттiк бағдарламаны іске асыру жөніндегі іс-шаралардың жоспары" деген 6-тармақ кестесiнiң 5-бағанында: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екiншi абзацындағы "бұқаралық ақпарат құралдарында", "(қажеттілiгiне қарай)"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қаулыға 278-қосымшада: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"Бюджеттік бағдарламаны іске асыру жөнiндегі іc-шаралардың жоспары" деген 6-тармақ кестесiнің 5-бағанында: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"1000" және "5000" деген сандар тиісiнше "3000" және "10000" деген сандармен ауыстырылсын.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күшiне енедi.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