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39a1" w14:textId="2103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толықтыру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31 желтоқсандағы N 150ах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бюджеттік бағдарламалардың паспорттарын бекіту туралы" Қазақстан Республикасы Үкіметінің 2002 жылғы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487-қосымшада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бағдарламаларды жүзеге асыруға арналған іс-шаралар жоспары" деген 6-тармақ кестесінің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"форум," деген сөзден кейін "1" деген санмен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"акция," деген сөзден кейінгі "1" деген сан "2"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