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f08e1" w14:textId="e9f08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Yкiметiнiң 2002 жылғы 29 мамырдағы N 591 қаулысына толықтырулар мен өзгерiстер енгiзу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2004 жылғы 6 қаңтардағы N 6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Үкiметi қаулы етеді: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"Санаткерлiк меншiк құқықтарын қорғау тұжырымдамасын iске асыру жөнiндегi бағдарламаны бекiту туралы" Қазақстан Республикасы Үкiметiнiң 2002 жылғы 29 мамырдағы N 591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ПҮКЖ-ы, 2002 ж., N 15, 165-құжат) мынадай толықтырулар мен өзгерiстер енгiзiлсiн: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көрсетiлген қаулымен бекiтiлген Санаткерлiк меншiк құқықтарын қорғау тұжырымдамасын iске асыру жөнiндегi бағдарламада: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"Бағдарламаны iске асыру жөнiндегi iс-шаралар жоспары" деген 8-бөлiмде: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реттiк нөмiрлерi 1.4, 3.3 және 4.4-жолдармен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"1.4  "Қазақстан Респуб.  Заң         Қазақстан       2004    -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ликасының кейбiр    жобасы      Республикасы-   жылдың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заң актiлерiне                  ның Әдiлет      II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санаткерлiк                     министрлiгi     тоқсаны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меншiк саласында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өзгерiстер 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толықтырулар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енгiзу туралы"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ликасы Заңының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жобасын әзiрлеу                                            ";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"3.3 "Қазақстан Респуб.  Қазақстан    Қазақстан       2004    -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ликасының Әдiлет   Республи.    Республикасы.   жылдың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министрлігі        касының      ның Әділет      ІІ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Санаткерлік мен.   Үкіметіне    министрлігі     тоқсаны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шік құқығы жөнін.  ұсыныстар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дегі комитетінің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ұлттық санаткерлік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меншік институты"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мемлекеттік қазына.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лық кәсіпорнының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жанынан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Санаткерлік меншік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оқу орталығын құру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туралы ұсыныстар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енгізу                                                    ";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"4.4  Құқық иеленушіге   Әдістемелік  Қазақстан       2004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оның құқықтарын    ұсынымдар    Республика.     жылдың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бұзудан келтіріл.               сының Әділет    IV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ген зиянды                      министрлігі     тоқсаны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айқындайтын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әдістемелік ұсы.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нымдарды әзірлеу                                          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реттік нөмірлері 5.1, 5.2-жолдар алынып тасталсын.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қол қойылған күнінен бастап күшіне енеді.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