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f3a8" w14:textId="87df3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8 қаңтардағы N 16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>Күші жойылды - ҚР Үкіметінің 2004.08.03 N 824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2011.06.30 </w:t>
      </w:r>
      <w:r>
        <w:rPr>
          <w:rFonts w:ascii="Times New Roman"/>
          <w:b w:val="false"/>
          <w:i w:val="false"/>
          <w:color w:val="00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Республикасының Үкіметі заң жобалау жұмыстарының 2003 жылға арналған жоспары туралы" Қазақстан Республикасы Үкіметінің 2003 жылғы 3 ақпандағы N 117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Үкіметі заң жобалау жұмыстарының 2003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42-жол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2004.08.03 N 824, 2011.06.30 </w:t>
      </w:r>
      <w:r>
        <w:rPr>
          <w:rFonts w:ascii="Times New Roman"/>
          <w:b w:val="false"/>
          <w:i w:val="false"/>
          <w:color w:val="00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