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ddbb" w14:textId="cced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жөніндегі агенттігінің басқармасындағы Қазақстан Республикасы Үкіметінің өкілі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қаңтардағы N 40 қаулысы. Күші жойылды - ҚР Үкіметінің 2006.02.17. N 104 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министрi Арман Ғалиасқарұлы Дунаев Қазақстан Республикасы Қаржы нарығын және қаржы ұйымдарын реттеу мен қадағалау жөніндегі агенттігінің басқармасындағы Қазақстан Республикасы Үкіметінің өкілі болып тағайындалсын.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Үкіметінің 2004.05.20. 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