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b612" w14:textId="e1bb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басқармасындағы Қазақстан Республикасы Үкіметінің өкілдері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21 қаңтардағы N 62 қаулысы. Күші жойылды - ҚР Үкіметінің 2006.06.08. N 523 қаулысымен.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1-1. Қазақстан Республикасының Экономика және бюджеттік жоспарлау министрі Қайрат Нематұлы Келімбетов Қазақстан Республикасының Ұлттық Банкі басқармасындағы Қазақстан Республикасы Үкіметінің өкілі болып тағайындалсын.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1-2. Григорий Александрович Марченко Қазақстан Республикасының Ұлттық Банкі басқармасындағы Қазақстан Республикасы Үкіметінің өкілі міндетінен босатылсын.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 алынып тасталып, 1-1, 1-2-тармақтармен толықтырылды - ҚР Үкіметінің 2004.07.30. N 811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Александр Сергеевич Павлов Қазақстан Республикасы Ұлттық Банкінің басқармасындағы Қазақстан Республикасы Үкіметінің өкілі міндетінен босатылсын.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Ұлттық Банкінің басқармасындағы Қазақстан Республикасы Үкіметінің өкілдері туралы" Қазақстан Республикасы Үкіметінің 2002 жылғы 5 ақпандағы N 165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алынып тасталсын.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