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413e" w14:textId="74941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2004 жылғы республикалық бюджеттен бiлiм беруге арналған мақсатты трансферттердің сомаларын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9 ақпандағы N 155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"2004 жылға арналған республикалық бюджет туралы" Қазақстан Республикасының 2003 жылғы 5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30-бабына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облыстық бюджеттерге, Астана және Алматы қалаларының бюджеттерiне мемлекеттiк жалпы орта бiлiм беру мекемелерiнiң үлгi штаттарын ұстауды қамтамасыз етуге 2004 жылға арналған мақсатты трансферттердiң сомасын бөлу;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облыстық бюджеттерге, Астана және Алматы қалаларының бюджеттерiне жаңадан iске қосылатын бiлiм беру объектiлерiн ұстауға 2004 жылға арналған мақсатты трансферттердiң сомасын бөлу;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облыстық бюджеттерге, Астана және Алматы қалаларының бюджеттерiне патронаттық тәрбиешiлерге берiлген сәбидi (балаларды) ұстауға арналған ақшалай қаражатты төлеуге 2004 жылға арналған мақсатты трансферттердiң сомасын бөлу;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облыстық бюджеттерге, Астана және Алматы қалаларының бюджеттерiне жергiлiктi атқарушы органдардың мемлекеттiк тапсырысы негiзiнде орта кәсiптiк оқу орындарында оқитын студенттердiң стипендияларының мөлшерiн арттыруға 2004 жылға арналған мақсатты трансферттердiң сомасын бөлу бекiтiлсiн.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Облыстардың, Астана және Алматы қалаларының әкiмдерi бюджет қаражатын мақсатты пайдалануды қамтамасыз етсiн және есептi айдан кейiнгi айдың 15-күнiне дейiн бөлiнген мақсатты трансферттердiң пайдаланылуы туралы Қазақстан Республикасының Бiлiм және ғылым министрлігіне, Қазақстан Республикасының Денсаулық сақтау министрлігіне тиісті есепті ұсынсын.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2004 жылғы 1 қаңтардан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9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155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бюджеттерге, Астана және Алматы </w:t>
      </w:r>
      <w:r>
        <w:br/>
      </w:r>
      <w:r>
        <w:rPr>
          <w:rFonts w:ascii="Times New Roman"/>
          <w:b/>
          <w:i w:val="false"/>
          <w:color w:val="000000"/>
        </w:rPr>
        <w:t xml:space="preserve">
қалаларының бюджеттеріне мемлекеттік жалпы орта </w:t>
      </w:r>
      <w:r>
        <w:br/>
      </w:r>
      <w:r>
        <w:rPr>
          <w:rFonts w:ascii="Times New Roman"/>
          <w:b/>
          <w:i w:val="false"/>
          <w:color w:val="000000"/>
        </w:rPr>
        <w:t xml:space="preserve">
бiлiм беру мекемелерiнің үлгі штаттарын ұстауды </w:t>
      </w:r>
      <w:r>
        <w:br/>
      </w:r>
      <w:r>
        <w:rPr>
          <w:rFonts w:ascii="Times New Roman"/>
          <w:b/>
          <w:i w:val="false"/>
          <w:color w:val="000000"/>
        </w:rPr>
        <w:t xml:space="preserve">
қамтамасыз етуге 2004 жылға арналған мақсатты </w:t>
      </w:r>
      <w:r>
        <w:br/>
      </w:r>
      <w:r>
        <w:rPr>
          <w:rFonts w:ascii="Times New Roman"/>
          <w:b/>
          <w:i w:val="false"/>
          <w:color w:val="000000"/>
        </w:rPr>
        <w:t xml:space="preserve">
трансферттердiң сомасын бөлу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P/c|                 Атауы                 |Штаттық  | Сомасы,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                                       |бiрлiктер|мың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               |   саны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1                      2                       3         4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Барлығы                                16 334     2 731 921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Ақмола облысы                          1 306      179 717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Ақтөбе облысы                          556        94 332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Алматы облысы                          2 287      390 064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Атырау облысы                          447        73 914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 Шығыс Қазақстан облысы                 680        120 151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 Жамбыл облысы                          1 379      235 727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 Батыс Қазақстан облысы                 589        105 327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 Қарағанды облысы                       948        160 369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  Қостанай облысы                        1 107      190 530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Қызылорда облысы                       1 511      309 241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Маңғыстау облысы                       312        49 152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Павлодар облысы                        759        128 776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Солтүстiк Қазақстан облысы             1 509      213 811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Оңтүстік Қазақстан облысы              2 257      393 622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Алматы қаласы                          687        87 188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Астана қаласы                          қосымша қаражат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талап етiлмейдi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9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155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бюджеттерге, Астана және Алматы </w:t>
      </w:r>
      <w:r>
        <w:br/>
      </w:r>
      <w:r>
        <w:rPr>
          <w:rFonts w:ascii="Times New Roman"/>
          <w:b/>
          <w:i w:val="false"/>
          <w:color w:val="000000"/>
        </w:rPr>
        <w:t xml:space="preserve">
қалаларының бюджеттерiне жаңадан iске қосылатын </w:t>
      </w:r>
      <w:r>
        <w:br/>
      </w:r>
      <w:r>
        <w:rPr>
          <w:rFonts w:ascii="Times New Roman"/>
          <w:b/>
          <w:i w:val="false"/>
          <w:color w:val="000000"/>
        </w:rPr>
        <w:t xml:space="preserve">
бiлiм беру объектілерiн ұстауға 2004 жылға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мақсатты трансферттердiң сомасын бөлу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P/c|                 Атауы                   |   Сомасы,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                                         |  мың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1                      2                           3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Барлығы                                   1 141 080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Ақмола облысы                               142 083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Ақтөбе облысы                                65 040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Алматы облысы                                81 506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Атырау облысы                               114 931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 Шығыс Қазақстан облысы                       26 012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 Жамбыл облысы                                41 169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 Батыс Қазақстан облысы                        7 325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 Қарағанды облысы                             27 885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  Қостанай облысы                               9 981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Қызылорда облысы                             79 358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Маңғыстау облысы                             60 098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Павлодар облысы                              39 496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Солтүстiк Қазақстан облысы                   68 878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Оңтүстік Қазақстан облысы                   213 678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Алматы қаласы                                49 433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Астана қаласы                               114 207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9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155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бюджеттерге, Астана және Алматы қалаларының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бюджеттерiне патронаттық тәрбиешiлерге берiлген сәбидi </w:t>
      </w:r>
      <w:r>
        <w:br/>
      </w:r>
      <w:r>
        <w:rPr>
          <w:rFonts w:ascii="Times New Roman"/>
          <w:b/>
          <w:i w:val="false"/>
          <w:color w:val="000000"/>
        </w:rPr>
        <w:t xml:space="preserve">
(балаларды) ұстауға арналған ақшалай қаражатты төлеуге </w:t>
      </w:r>
      <w:r>
        <w:br/>
      </w:r>
      <w:r>
        <w:rPr>
          <w:rFonts w:ascii="Times New Roman"/>
          <w:b/>
          <w:i w:val="false"/>
          <w:color w:val="000000"/>
        </w:rPr>
        <w:t xml:space="preserve">
2004 жылға арналған мақсатты трансферттердiң </w:t>
      </w:r>
      <w:r>
        <w:br/>
      </w:r>
      <w:r>
        <w:rPr>
          <w:rFonts w:ascii="Times New Roman"/>
          <w:b/>
          <w:i w:val="false"/>
          <w:color w:val="000000"/>
        </w:rPr>
        <w:t xml:space="preserve">
сомасын бөлу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P/c|                 Атауы                   |   Сомасы,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                                         |  мың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1                      2                           3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Барлығы                                   244 682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Ақмола облысы                              29 471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Ақтөбе облысы                               4 553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Алматы облысы                               7 984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Атырау облысы                               4 838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 Шығыс Қазақстан облысы                      5 565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 Жамбыл облысы                               4 838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 Батыс Қазақстан облысы                      3 146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 Қарағанды облысы                            7 984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  Қостанай облысы                            32 506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Қызылорда облысы                           39 066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Маңғыстау облысы                            3 321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Павлодар облысы                             7 368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Солтүстiк Қазақстан облысы                 32 681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Оңтүстік Қазақстан облысы                  45 393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Алматы қаласы                               7 984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Астана қаласы                               7 984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9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155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бюджеттерге, Астана және Алматы қалаларының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бюджеттерiне жергiлiктi атқарушы органдардың мемлекеттiк </w:t>
      </w:r>
      <w:r>
        <w:br/>
      </w:r>
      <w:r>
        <w:rPr>
          <w:rFonts w:ascii="Times New Roman"/>
          <w:b/>
          <w:i w:val="false"/>
          <w:color w:val="000000"/>
        </w:rPr>
        <w:t xml:space="preserve">
тапсырысы негiзiнде орта кәсiптiк оқу орындарында оқитын </w:t>
      </w:r>
      <w:r>
        <w:br/>
      </w:r>
      <w:r>
        <w:rPr>
          <w:rFonts w:ascii="Times New Roman"/>
          <w:b/>
          <w:i w:val="false"/>
          <w:color w:val="000000"/>
        </w:rPr>
        <w:t xml:space="preserve">
студенттердiң стипендияларының мөлшерiн арттыруға </w:t>
      </w:r>
      <w:r>
        <w:br/>
      </w:r>
      <w:r>
        <w:rPr>
          <w:rFonts w:ascii="Times New Roman"/>
          <w:b/>
          <w:i w:val="false"/>
          <w:color w:val="000000"/>
        </w:rPr>
        <w:t xml:space="preserve">
2004 жылға арналған мақсатты трансферттердiң </w:t>
      </w:r>
      <w:r>
        <w:br/>
      </w:r>
      <w:r>
        <w:rPr>
          <w:rFonts w:ascii="Times New Roman"/>
          <w:b/>
          <w:i w:val="false"/>
          <w:color w:val="000000"/>
        </w:rPr>
        <w:t xml:space="preserve">
сомасын бөлу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P/c|           Атауы               |   Сомасы, мың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                               |______________________________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       |Барлығы| оның ішінде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       |       |______________________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       |       |Қазақстан  |Қазақстан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       |       |Республи.  |Республи.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       |       |касының    |касының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       |       |Білім және |Денсаулық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       |       |   ғылым   | 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       |       |министрлігі|министрлігі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1                2                    3        4           5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Барлығы                        219 006    190 533   28 473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Ақмола облысы                   14 408     13 343    1 065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Ақтөбе облысы                   11 735     10 407    1 028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Алматы облысы                    5 916      4 593    1 323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Атырау облысы                    6 335      5 233    1 102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 Шығыс Қазақстан облысы          19 692     17 442    2 250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 Жамбыл облысы                   12 361      9 593    2 768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 Батыс Қазақстан облысы          12 884     10 930    1 954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 Қарағанды облысы                25 152     23 081    2 071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  Қостанай облысы                 13 088     11 163    1 925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Қызылорда облысы                 9 652      7 552    2 100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Маңғыстау облысы                 6 846      5 861      985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Павлодар облысы                 10 881      9 825    1 056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Солтүстiк Қазақстан облысы       6 561      5 814      747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Оңтүстік Қазақстан облысы       24 539     19 011    5 528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Алматы қаласы                   28 419     27 325    1 094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Астана қаласы                   10 537      9 360    1 177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