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d249" w14:textId="0e7d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10 ақпандағы N 157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Үкіметінің кейбір шешімдерінің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10 ақпандағы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157 қаулысымен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Үкіметінің күші жойылған кейбір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шешімдерінің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"Пайдалы қазбалардан кен орындарын алғаш ашушылар және оларды ашқаны үшін мемлекеттік сыйақылар беру туралы ережені бекіту туралы" Қазақстан Республикасы Министрлер Кабинетінің 1994 жылғы 3 қазандағы N 1093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1994 ж., N 40, 438-құжат).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Министрлер Кабинетінің 1994 жылғы 3 қазандағы N 1093 қаулысына өзгертулер мен толықтырулар енгізу туралы" Қазақстан Республикасы Министрлер Кабинетінің 1995 жылғы 1 тамыздағы N 1048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1995 ж., N 27, 313-құжат).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кейбір шешімдеріне өзгертулар енгізу туралы" Қазақстан Республикасы Үкіметінің 1996 жылғы 9 тамыздағы N 987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бекітілген, Қазақстан Республикасы Үкіметінің кейбір шешімдеріне енгізілетін өзгерістердің 15-тармағы (Қазақстан Республикасының ПҮКЖ-ы, 1996 ж., N 33, 313-құжат).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