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0be9b" w14:textId="c90b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1998 жылғы 27 сәуірдегі N 3928 Жарлығына өзгеріс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Республикасмы Үкіметінің 2004 жылғы 26 ақпандағы N 227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Президентінің 1998 жылғы 27 сәуірдегі N 3928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 енгізу туралы" Қазақстан Республикасының Президенті Жарлығының жобасы Қазақстан Республикасы Президентінің қарауына енгізілсін.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Президентінің 1998 жылғы 27 сәуірдегі </w:t>
      </w:r>
      <w:r>
        <w:br/>
      </w:r>
      <w:r>
        <w:rPr>
          <w:rFonts w:ascii="Times New Roman"/>
          <w:b/>
          <w:i w:val="false"/>
          <w:color w:val="000000"/>
        </w:rPr>
        <w:t xml:space="preserve">
N 3928 Жарлығына өзгеріс енгізу туралы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Қаулы етемін: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"Азаматтар мен заңды тұлғалардың кәсіпкерлік қызмет еркіндігіне құқығын қорғау туралы" 1998 жылғы 27 сәуірдегі N 3928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1998 ж., N 12, 90-құжат) мынадай өзгеріс енгізілсін: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2-тармақ алынып тасталсын.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 қол қойылған күнінен бастап күшіне енеді.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Президенті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