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246d" w14:textId="9a82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Yкiметiнің 1999 жылғы 10 желтоқсандағы N 1903 қаулысына толықтырулар мен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5 наурыздағы N 286 қаулысы. Күші жойылды - Қазақстан Республикасы Үкіметінің 2008 жылғы 7 ақпандағы N 116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2008.02.07.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бiлiм беру ұйымдарында оқитындардың жекелеген санаттарына мемлекеттiк стипендияларды тағайындау мен төлеудiң тәртiбi туралы нұсқаулықты бекiту туралы" Қазақстан Республикасы Үкiметiнiң 1999 жылғы 10 желтоқсандағы N 1903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54, 538-құжат) мынадай толықтырулар мен өзгерiстер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Мемлекеттiк бiлiм беру ұйымдарында оқитындардың жекелеген санаттарына мемлекеттiк стипендияларды тағайындау мен төлеудiң тәртiбi туралы нұсқаулықта: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1) тармақшасында "бастауыш" және "орта" деген сөздерден кейiн "кәсiптiк"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 "2,45" деген сандар "3"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Мемлекеттiк бiлiм гранты негiзiнде бiрiншi курсқа қабылданған барлық студенттерге және бiрiншi жыл оқитын магистранттарға, сондай-ақ мемлекеттiк бiлiм беру тапсырысы негiзiнде бiрiншi курсқа қабылданған барлық оқушыларға бiрiншi семестрде мемлекеттiк стипендия тағайындалады";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 "студенттерге," деген сөзден кейiн "магистранттар мен оқушыларға"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"магистранттарға," деген сөзден кейін "аспиранттарға, докторанттарға және"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"магистранттар" деген сөзден кейін ", аспиранттар, докторанттар"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2004 жылғы 1 қаңтардан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