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0f2a" w14:textId="e2b0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секторын дамытудың тұжырымдамасын iске асыру жөнiндегі 2003-2006 жылдарға арналған iс-шаралар жоспарын бекiту туралы</w:t>
      </w:r>
    </w:p>
    <w:p>
      <w:pPr>
        <w:spacing w:after="0"/>
        <w:ind w:left="0"/>
        <w:jc w:val="both"/>
      </w:pPr>
      <w:r>
        <w:rPr>
          <w:rFonts w:ascii="Times New Roman"/>
          <w:b w:val="false"/>
          <w:i w:val="false"/>
          <w:color w:val="000000"/>
          <w:sz w:val="28"/>
        </w:rPr>
        <w:t>Қазақстан Республикасы Үкіметінің 2004 жылғы 9 наурыздағы N 287 қаулысы</w:t>
      </w:r>
    </w:p>
    <w:p>
      <w:pPr>
        <w:spacing w:after="0"/>
        <w:ind w:left="0"/>
        <w:jc w:val="both"/>
      </w:pPr>
      <w:bookmarkStart w:name="z7" w:id="0"/>
      <w:r>
        <w:rPr>
          <w:rFonts w:ascii="Times New Roman"/>
          <w:b w:val="false"/>
          <w:i w:val="false"/>
          <w:color w:val="000000"/>
          <w:sz w:val="28"/>
        </w:rPr>
        <w:t>
      "Қазақстан Республикасының қаржы секторын дамытудың тұжырымдамасы туралы" Қазақстан Республикасы Үкiметiнiң 2003 жылғы 28 шiлдедегi N 753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берілiп отырған Қазақстан Республикасының қаржы секторын дамытудың тұжырымдамасын iске асыру жөнiндегi 2003-2006 жылдарға арналған iс-шаралар жоспары (бұдан әрі - Жоспар) бекiтiлсiн. </w:t>
      </w:r>
    </w:p>
    <w:bookmarkEnd w:id="1"/>
    <w:bookmarkStart w:name="z2" w:id="2"/>
    <w:p>
      <w:pPr>
        <w:spacing w:after="0"/>
        <w:ind w:left="0"/>
        <w:jc w:val="both"/>
      </w:pPr>
      <w:r>
        <w:rPr>
          <w:rFonts w:ascii="Times New Roman"/>
          <w:b w:val="false"/>
          <w:i w:val="false"/>
          <w:color w:val="000000"/>
          <w:sz w:val="28"/>
        </w:rPr>
        <w:t xml:space="preserve">
      2. Орталық және жергiлiктi атқарушы органдар, Қазақстан Республикасының Президентiне тiкелей бағынысты мемлекеттiк органдар (келiсiм бойынша) Қазақстан Республикасының Ұлттық Банкiне жарты жылдықтың қорытындысы бойынша жылына екі рет, 15 қаңтарға және 15 шілдеге Жоспардың орындалу барысы туралы ақпарат ұсынсын.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Ұлттық Банкi (келiсiм бойынша) Қазақстан Республикасының Үкіметіне жарты жылдықтың қорытындысы бойынша жылына екi рет, 30 қаңтарға және 30 шiлдеге Жоспардың орындалу барысы туралы жиынтық ақпарат ұсынсын.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9 наурыздағы  </w:t>
      </w:r>
      <w:r>
        <w:br/>
      </w:r>
      <w:r>
        <w:rPr>
          <w:rFonts w:ascii="Times New Roman"/>
          <w:b w:val="false"/>
          <w:i w:val="false"/>
          <w:color w:val="000000"/>
          <w:sz w:val="28"/>
        </w:rPr>
        <w:t xml:space="preserve">
N 287 қаулысымен     </w:t>
      </w:r>
      <w:r>
        <w:br/>
      </w:r>
      <w:r>
        <w:rPr>
          <w:rFonts w:ascii="Times New Roman"/>
          <w:b w:val="false"/>
          <w:i w:val="false"/>
          <w:color w:val="000000"/>
          <w:sz w:val="28"/>
        </w:rPr>
        <w:t xml:space="preserve">
бекiтiлген        </w:t>
      </w:r>
    </w:p>
    <w:bookmarkEnd w:id="5"/>
    <w:bookmarkStart w:name="z6" w:id="6"/>
    <w:p>
      <w:pPr>
        <w:spacing w:after="0"/>
        <w:ind w:left="0"/>
        <w:jc w:val="left"/>
      </w:pPr>
      <w:r>
        <w:rPr>
          <w:rFonts w:ascii="Times New Roman"/>
          <w:b/>
          <w:i w:val="false"/>
          <w:color w:val="000000"/>
        </w:rPr>
        <w:t xml:space="preserve"> 
  Қазақстан Республикасының қаржы секторын дамытудың тұжырымдамасын iске асыру бойынша 2003-2006 жылдарға арналған іс-шаралар жоспары  </w:t>
      </w:r>
    </w:p>
    <w:bookmarkEnd w:id="6"/>
    <w:p>
      <w:pPr>
        <w:spacing w:after="0"/>
        <w:ind w:left="0"/>
        <w:jc w:val="both"/>
      </w:pPr>
      <w:r>
        <w:rPr>
          <w:rFonts w:ascii="Times New Roman"/>
          <w:b w:val="false"/>
          <w:i w:val="false"/>
          <w:color w:val="ff0000"/>
          <w:sz w:val="28"/>
        </w:rPr>
        <w:t xml:space="preserve">      Ескерту. Жоспарға өзгеріс енгізілді - ҚР Үкіметінің 2004.07.01. N 725  </w:t>
      </w:r>
      <w:r>
        <w:rPr>
          <w:rFonts w:ascii="Times New Roman"/>
          <w:b w:val="false"/>
          <w:i w:val="false"/>
          <w:color w:val="ff0000"/>
          <w:sz w:val="28"/>
        </w:rPr>
        <w:t>қаулысымен</w:t>
      </w:r>
      <w:r>
        <w:rPr>
          <w:rFonts w:ascii="Times New Roman"/>
          <w:b w:val="false"/>
          <w:i w:val="false"/>
          <w:color w:val="ff0000"/>
          <w:sz w:val="28"/>
        </w:rPr>
        <w:t xml:space="preserve">, 2005.02.24. N 169  </w:t>
      </w:r>
      <w:r>
        <w:rPr>
          <w:rFonts w:ascii="Times New Roman"/>
          <w:b w:val="false"/>
          <w:i w:val="false"/>
          <w:color w:val="ff0000"/>
          <w:sz w:val="28"/>
        </w:rPr>
        <w:t>қаулысымен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|Аяқталу |Орындау.|Орындалу|Болжам.|Қаржы. </w:t>
      </w:r>
      <w:r>
        <w:br/>
      </w:r>
      <w:r>
        <w:rPr>
          <w:rFonts w:ascii="Times New Roman"/>
          <w:b w:val="false"/>
          <w:i w:val="false"/>
          <w:color w:val="000000"/>
          <w:sz w:val="28"/>
        </w:rPr>
        <w:t xml:space="preserve">
 N  |       Iс-шара      |нысаны  |ға (iске| (іске  |  ды   |ланды. </w:t>
      </w:r>
      <w:r>
        <w:br/>
      </w:r>
      <w:r>
        <w:rPr>
          <w:rFonts w:ascii="Times New Roman"/>
          <w:b w:val="false"/>
          <w:i w:val="false"/>
          <w:color w:val="000000"/>
          <w:sz w:val="28"/>
        </w:rPr>
        <w:t xml:space="preserve">
    |                    |        |асыруға)| асыру) |шығыс. |  ру </w:t>
      </w:r>
      <w:r>
        <w:br/>
      </w:r>
      <w:r>
        <w:rPr>
          <w:rFonts w:ascii="Times New Roman"/>
          <w:b w:val="false"/>
          <w:i w:val="false"/>
          <w:color w:val="000000"/>
          <w:sz w:val="28"/>
        </w:rPr>
        <w:t xml:space="preserve">
    |                    |        | жауап. |мерзімі | тар   | көзі </w:t>
      </w:r>
      <w:r>
        <w:br/>
      </w:r>
      <w:r>
        <w:rPr>
          <w:rFonts w:ascii="Times New Roman"/>
          <w:b w:val="false"/>
          <w:i w:val="false"/>
          <w:color w:val="000000"/>
          <w:sz w:val="28"/>
        </w:rPr>
        <w:t xml:space="preserve">
    |                    |        | тылар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Қазақстан Республикасы Ұлттық Банкiнің дамуы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1.1. Инфляциялық таргеттеу қағидаттарына көшу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1.1.1  Ұлттық Банктiң   Қазақстан  ҰБ        Жыл       Жоқ </w:t>
      </w:r>
      <w:r>
        <w:br/>
      </w:r>
      <w:r>
        <w:rPr>
          <w:rFonts w:ascii="Times New Roman"/>
          <w:b w:val="false"/>
          <w:i w:val="false"/>
          <w:color w:val="000000"/>
          <w:sz w:val="28"/>
        </w:rPr>
        <w:t xml:space="preserve">
       қысқа мерзiмдi   Республи.  (келiсім  сайын </w:t>
      </w:r>
      <w:r>
        <w:br/>
      </w:r>
      <w:r>
        <w:rPr>
          <w:rFonts w:ascii="Times New Roman"/>
          <w:b w:val="false"/>
          <w:i w:val="false"/>
          <w:color w:val="000000"/>
          <w:sz w:val="28"/>
        </w:rPr>
        <w:t xml:space="preserve">
       ставкаларының    касының    бойынша) </w:t>
      </w:r>
      <w:r>
        <w:br/>
      </w:r>
      <w:r>
        <w:rPr>
          <w:rFonts w:ascii="Times New Roman"/>
          <w:b w:val="false"/>
          <w:i w:val="false"/>
          <w:color w:val="000000"/>
          <w:sz w:val="28"/>
        </w:rPr>
        <w:t xml:space="preserve">
       мәнiн күшейту    Үкіметіне </w:t>
      </w:r>
      <w:r>
        <w:br/>
      </w:r>
      <w:r>
        <w:rPr>
          <w:rFonts w:ascii="Times New Roman"/>
          <w:b w:val="false"/>
          <w:i w:val="false"/>
          <w:color w:val="000000"/>
          <w:sz w:val="28"/>
        </w:rPr>
        <w:t xml:space="preserve">
       жөнiнде жұмыс    ақпарат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1.1.2  Мемлекеттік      Қазақстан  ҰБ        Қажетіне  Жоқ </w:t>
      </w:r>
      <w:r>
        <w:br/>
      </w:r>
      <w:r>
        <w:rPr>
          <w:rFonts w:ascii="Times New Roman"/>
          <w:b w:val="false"/>
          <w:i w:val="false"/>
          <w:color w:val="000000"/>
          <w:sz w:val="28"/>
        </w:rPr>
        <w:t xml:space="preserve">
       бағалы қағаздар. Республи.  (келiсiм  қарай </w:t>
      </w:r>
      <w:r>
        <w:br/>
      </w:r>
      <w:r>
        <w:rPr>
          <w:rFonts w:ascii="Times New Roman"/>
          <w:b w:val="false"/>
          <w:i w:val="false"/>
          <w:color w:val="000000"/>
          <w:sz w:val="28"/>
        </w:rPr>
        <w:t xml:space="preserve">
       дың қайталама    касының    бойынша) </w:t>
      </w:r>
      <w:r>
        <w:br/>
      </w:r>
      <w:r>
        <w:rPr>
          <w:rFonts w:ascii="Times New Roman"/>
          <w:b w:val="false"/>
          <w:i w:val="false"/>
          <w:color w:val="000000"/>
          <w:sz w:val="28"/>
        </w:rPr>
        <w:t xml:space="preserve">
       рыногын жетіл.   Үкіметіне </w:t>
      </w:r>
      <w:r>
        <w:br/>
      </w:r>
      <w:r>
        <w:rPr>
          <w:rFonts w:ascii="Times New Roman"/>
          <w:b w:val="false"/>
          <w:i w:val="false"/>
          <w:color w:val="000000"/>
          <w:sz w:val="28"/>
        </w:rPr>
        <w:t xml:space="preserve">
       діру, оның       ақпарат </w:t>
      </w:r>
      <w:r>
        <w:br/>
      </w:r>
      <w:r>
        <w:rPr>
          <w:rFonts w:ascii="Times New Roman"/>
          <w:b w:val="false"/>
          <w:i w:val="false"/>
          <w:color w:val="000000"/>
          <w:sz w:val="28"/>
        </w:rPr>
        <w:t xml:space="preserve">
       iшiнде жаңа </w:t>
      </w:r>
      <w:r>
        <w:br/>
      </w:r>
      <w:r>
        <w:rPr>
          <w:rFonts w:ascii="Times New Roman"/>
          <w:b w:val="false"/>
          <w:i w:val="false"/>
          <w:color w:val="000000"/>
          <w:sz w:val="28"/>
        </w:rPr>
        <w:t xml:space="preserve">
       қаржы құралдарын </w:t>
      </w:r>
      <w:r>
        <w:br/>
      </w:r>
      <w:r>
        <w:rPr>
          <w:rFonts w:ascii="Times New Roman"/>
          <w:b w:val="false"/>
          <w:i w:val="false"/>
          <w:color w:val="000000"/>
          <w:sz w:val="28"/>
        </w:rPr>
        <w:t xml:space="preserve">
       дамыту жөнiнде </w:t>
      </w:r>
      <w:r>
        <w:br/>
      </w:r>
      <w:r>
        <w:rPr>
          <w:rFonts w:ascii="Times New Roman"/>
          <w:b w:val="false"/>
          <w:i w:val="false"/>
          <w:color w:val="000000"/>
          <w:sz w:val="28"/>
        </w:rPr>
        <w:t xml:space="preserve">
       iс-шаралар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1.1.3  Қазақстан жағ.   Қазақстан   ҰБ       2005      Жоқ </w:t>
      </w:r>
      <w:r>
        <w:br/>
      </w:r>
      <w:r>
        <w:rPr>
          <w:rFonts w:ascii="Times New Roman"/>
          <w:b w:val="false"/>
          <w:i w:val="false"/>
          <w:color w:val="000000"/>
          <w:sz w:val="28"/>
        </w:rPr>
        <w:t xml:space="preserve">
       дайында қолайлы  Республи.  (келiсiм  жыл </w:t>
      </w:r>
      <w:r>
        <w:br/>
      </w:r>
      <w:r>
        <w:rPr>
          <w:rFonts w:ascii="Times New Roman"/>
          <w:b w:val="false"/>
          <w:i w:val="false"/>
          <w:color w:val="000000"/>
          <w:sz w:val="28"/>
        </w:rPr>
        <w:t xml:space="preserve">
       "негiзгі инфля.  касының    бойынша) </w:t>
      </w:r>
      <w:r>
        <w:br/>
      </w:r>
      <w:r>
        <w:rPr>
          <w:rFonts w:ascii="Times New Roman"/>
          <w:b w:val="false"/>
          <w:i w:val="false"/>
          <w:color w:val="000000"/>
          <w:sz w:val="28"/>
        </w:rPr>
        <w:t xml:space="preserve">
       ция" түрiн құру  Үкіметіне </w:t>
      </w:r>
      <w:r>
        <w:br/>
      </w:r>
      <w:r>
        <w:rPr>
          <w:rFonts w:ascii="Times New Roman"/>
          <w:b w:val="false"/>
          <w:i w:val="false"/>
          <w:color w:val="000000"/>
          <w:sz w:val="28"/>
        </w:rPr>
        <w:t xml:space="preserve">
       әдiстемесін      ақпарат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1.1.4  Трансмиссиялық   Қазақстан   ҰБ       2005-     Жоқ </w:t>
      </w:r>
      <w:r>
        <w:br/>
      </w:r>
      <w:r>
        <w:rPr>
          <w:rFonts w:ascii="Times New Roman"/>
          <w:b w:val="false"/>
          <w:i w:val="false"/>
          <w:color w:val="000000"/>
          <w:sz w:val="28"/>
        </w:rPr>
        <w:t xml:space="preserve">
       тетiктiң үлгiсін Республи.  (келiсiм  2006 </w:t>
      </w:r>
      <w:r>
        <w:br/>
      </w:r>
      <w:r>
        <w:rPr>
          <w:rFonts w:ascii="Times New Roman"/>
          <w:b w:val="false"/>
          <w:i w:val="false"/>
          <w:color w:val="000000"/>
          <w:sz w:val="28"/>
        </w:rPr>
        <w:t xml:space="preserve">
       әзiрлеу және     касының    бойынша)  жылдар </w:t>
      </w:r>
      <w:r>
        <w:br/>
      </w:r>
      <w:r>
        <w:rPr>
          <w:rFonts w:ascii="Times New Roman"/>
          <w:b w:val="false"/>
          <w:i w:val="false"/>
          <w:color w:val="000000"/>
          <w:sz w:val="28"/>
        </w:rPr>
        <w:t xml:space="preserve">
       мақсатты деңгей. Үкіметіне </w:t>
      </w:r>
      <w:r>
        <w:br/>
      </w:r>
      <w:r>
        <w:rPr>
          <w:rFonts w:ascii="Times New Roman"/>
          <w:b w:val="false"/>
          <w:i w:val="false"/>
          <w:color w:val="000000"/>
          <w:sz w:val="28"/>
        </w:rPr>
        <w:t xml:space="preserve">
       лерге қол жеткi. ақпарат </w:t>
      </w:r>
      <w:r>
        <w:br/>
      </w:r>
      <w:r>
        <w:rPr>
          <w:rFonts w:ascii="Times New Roman"/>
          <w:b w:val="false"/>
          <w:i w:val="false"/>
          <w:color w:val="000000"/>
          <w:sz w:val="28"/>
        </w:rPr>
        <w:t xml:space="preserve">
       зудiң операция. </w:t>
      </w:r>
      <w:r>
        <w:br/>
      </w:r>
      <w:r>
        <w:rPr>
          <w:rFonts w:ascii="Times New Roman"/>
          <w:b w:val="false"/>
          <w:i w:val="false"/>
          <w:color w:val="000000"/>
          <w:sz w:val="28"/>
        </w:rPr>
        <w:t xml:space="preserve">
       лық рәсiмдерiн </w:t>
      </w:r>
      <w:r>
        <w:br/>
      </w:r>
      <w:r>
        <w:rPr>
          <w:rFonts w:ascii="Times New Roman"/>
          <w:b w:val="false"/>
          <w:i w:val="false"/>
          <w:color w:val="000000"/>
          <w:sz w:val="28"/>
        </w:rPr>
        <w:t xml:space="preserve">
       айқындау </w:t>
      </w:r>
    </w:p>
    <w:p>
      <w:pPr>
        <w:spacing w:after="0"/>
        <w:ind w:left="0"/>
        <w:jc w:val="both"/>
      </w:pPr>
      <w:r>
        <w:rPr>
          <w:rFonts w:ascii="Times New Roman"/>
          <w:b w:val="false"/>
          <w:i w:val="false"/>
          <w:color w:val="000000"/>
          <w:sz w:val="28"/>
        </w:rPr>
        <w:t xml:space="preserve">1.1.5  Ұлттық Банктің   Қазақстан   ҰБ       Жыл       Жоқ </w:t>
      </w:r>
      <w:r>
        <w:br/>
      </w:r>
      <w:r>
        <w:rPr>
          <w:rFonts w:ascii="Times New Roman"/>
          <w:b w:val="false"/>
          <w:i w:val="false"/>
          <w:color w:val="000000"/>
          <w:sz w:val="28"/>
        </w:rPr>
        <w:t xml:space="preserve">
       мемлекеттiк      Республи.  (келiсiм  сайын </w:t>
      </w:r>
      <w:r>
        <w:br/>
      </w:r>
      <w:r>
        <w:rPr>
          <w:rFonts w:ascii="Times New Roman"/>
          <w:b w:val="false"/>
          <w:i w:val="false"/>
          <w:color w:val="000000"/>
          <w:sz w:val="28"/>
        </w:rPr>
        <w:t xml:space="preserve">
       бағалы қағазда.  касының    бойынша) </w:t>
      </w:r>
      <w:r>
        <w:br/>
      </w:r>
      <w:r>
        <w:rPr>
          <w:rFonts w:ascii="Times New Roman"/>
          <w:b w:val="false"/>
          <w:i w:val="false"/>
          <w:color w:val="000000"/>
          <w:sz w:val="28"/>
        </w:rPr>
        <w:t xml:space="preserve">
       рының портфелін  Үкіметіне </w:t>
      </w:r>
      <w:r>
        <w:br/>
      </w:r>
      <w:r>
        <w:rPr>
          <w:rFonts w:ascii="Times New Roman"/>
          <w:b w:val="false"/>
          <w:i w:val="false"/>
          <w:color w:val="000000"/>
          <w:sz w:val="28"/>
        </w:rPr>
        <w:t xml:space="preserve">
       арттыру жөнінде  ақпарат </w:t>
      </w:r>
      <w:r>
        <w:br/>
      </w:r>
      <w:r>
        <w:rPr>
          <w:rFonts w:ascii="Times New Roman"/>
          <w:b w:val="false"/>
          <w:i w:val="false"/>
          <w:color w:val="000000"/>
          <w:sz w:val="28"/>
        </w:rPr>
        <w:t xml:space="preserve">
       іс-шаралар өткізу </w:t>
      </w:r>
    </w:p>
    <w:p>
      <w:pPr>
        <w:spacing w:after="0"/>
        <w:ind w:left="0"/>
        <w:jc w:val="both"/>
      </w:pPr>
      <w:r>
        <w:rPr>
          <w:rFonts w:ascii="Times New Roman"/>
          <w:b w:val="false"/>
          <w:i w:val="false"/>
          <w:color w:val="000000"/>
          <w:sz w:val="28"/>
        </w:rPr>
        <w:t xml:space="preserve">1.1.6  Ұлттық Банк      Қазақстан   ҰБ       Тұрақты   Жоқ </w:t>
      </w:r>
      <w:r>
        <w:br/>
      </w:r>
      <w:r>
        <w:rPr>
          <w:rFonts w:ascii="Times New Roman"/>
          <w:b w:val="false"/>
          <w:i w:val="false"/>
          <w:color w:val="000000"/>
          <w:sz w:val="28"/>
        </w:rPr>
        <w:t xml:space="preserve">
       іс-әрекеттерінің Республи.  (келiсiм </w:t>
      </w:r>
      <w:r>
        <w:br/>
      </w:r>
      <w:r>
        <w:rPr>
          <w:rFonts w:ascii="Times New Roman"/>
          <w:b w:val="false"/>
          <w:i w:val="false"/>
          <w:color w:val="000000"/>
          <w:sz w:val="28"/>
        </w:rPr>
        <w:t xml:space="preserve">
       ашықтығын одан   касының    бойынша) </w:t>
      </w:r>
      <w:r>
        <w:br/>
      </w:r>
      <w:r>
        <w:rPr>
          <w:rFonts w:ascii="Times New Roman"/>
          <w:b w:val="false"/>
          <w:i w:val="false"/>
          <w:color w:val="000000"/>
          <w:sz w:val="28"/>
        </w:rPr>
        <w:t xml:space="preserve">
       әрі дамыту, атап Үкіметіне </w:t>
      </w:r>
      <w:r>
        <w:br/>
      </w:r>
      <w:r>
        <w:rPr>
          <w:rFonts w:ascii="Times New Roman"/>
          <w:b w:val="false"/>
          <w:i w:val="false"/>
          <w:color w:val="000000"/>
          <w:sz w:val="28"/>
        </w:rPr>
        <w:t xml:space="preserve">
       айтқанда болжам. ақпарат </w:t>
      </w:r>
      <w:r>
        <w:br/>
      </w:r>
      <w:r>
        <w:rPr>
          <w:rFonts w:ascii="Times New Roman"/>
          <w:b w:val="false"/>
          <w:i w:val="false"/>
          <w:color w:val="000000"/>
          <w:sz w:val="28"/>
        </w:rPr>
        <w:t xml:space="preserve">
       дарды жариялау, </w:t>
      </w:r>
      <w:r>
        <w:br/>
      </w:r>
      <w:r>
        <w:rPr>
          <w:rFonts w:ascii="Times New Roman"/>
          <w:b w:val="false"/>
          <w:i w:val="false"/>
          <w:color w:val="000000"/>
          <w:sz w:val="28"/>
        </w:rPr>
        <w:t xml:space="preserve">
       Ұлттық Банктiң </w:t>
      </w:r>
      <w:r>
        <w:br/>
      </w:r>
      <w:r>
        <w:rPr>
          <w:rFonts w:ascii="Times New Roman"/>
          <w:b w:val="false"/>
          <w:i w:val="false"/>
          <w:color w:val="000000"/>
          <w:sz w:val="28"/>
        </w:rPr>
        <w:t xml:space="preserve">
       ұсыныстарын, </w:t>
      </w:r>
      <w:r>
        <w:br/>
      </w:r>
      <w:r>
        <w:rPr>
          <w:rFonts w:ascii="Times New Roman"/>
          <w:b w:val="false"/>
          <w:i w:val="false"/>
          <w:color w:val="000000"/>
          <w:sz w:val="28"/>
        </w:rPr>
        <w:t xml:space="preserve">
       бастамаларын, </w:t>
      </w:r>
      <w:r>
        <w:br/>
      </w:r>
      <w:r>
        <w:rPr>
          <w:rFonts w:ascii="Times New Roman"/>
          <w:b w:val="false"/>
          <w:i w:val="false"/>
          <w:color w:val="000000"/>
          <w:sz w:val="28"/>
        </w:rPr>
        <w:t xml:space="preserve">
       қызметiн жұртшы. </w:t>
      </w:r>
      <w:r>
        <w:br/>
      </w:r>
      <w:r>
        <w:rPr>
          <w:rFonts w:ascii="Times New Roman"/>
          <w:b w:val="false"/>
          <w:i w:val="false"/>
          <w:color w:val="000000"/>
          <w:sz w:val="28"/>
        </w:rPr>
        <w:t xml:space="preserve">
       лыққа таныстыру </w:t>
      </w:r>
      <w:r>
        <w:br/>
      </w:r>
      <w:r>
        <w:rPr>
          <w:rFonts w:ascii="Times New Roman"/>
          <w:b w:val="false"/>
          <w:i w:val="false"/>
          <w:color w:val="000000"/>
          <w:sz w:val="28"/>
        </w:rPr>
        <w:t xml:space="preserve">
       шараларын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1.2. Ақша-кредит статистикасын жетiлдiру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  Кредиттік серік. Қазақстан  ҰБ        2004      Жоқ </w:t>
      </w:r>
      <w:r>
        <w:br/>
      </w:r>
      <w:r>
        <w:rPr>
          <w:rFonts w:ascii="Times New Roman"/>
          <w:b w:val="false"/>
          <w:i w:val="false"/>
          <w:color w:val="000000"/>
          <w:sz w:val="28"/>
        </w:rPr>
        <w:t xml:space="preserve">
       тестіктер мен    Республи.  (келiсiм  жылғы </w:t>
      </w:r>
      <w:r>
        <w:br/>
      </w:r>
      <w:r>
        <w:rPr>
          <w:rFonts w:ascii="Times New Roman"/>
          <w:b w:val="false"/>
          <w:i w:val="false"/>
          <w:color w:val="000000"/>
          <w:sz w:val="28"/>
        </w:rPr>
        <w:t xml:space="preserve">
       ипотекалық ком.  касы       бойынша)  1-жарты. </w:t>
      </w:r>
      <w:r>
        <w:br/>
      </w:r>
      <w:r>
        <w:rPr>
          <w:rFonts w:ascii="Times New Roman"/>
          <w:b w:val="false"/>
          <w:i w:val="false"/>
          <w:color w:val="000000"/>
          <w:sz w:val="28"/>
        </w:rPr>
        <w:t xml:space="preserve">
       паниялардың      Ұлттық               жылдық </w:t>
      </w:r>
      <w:r>
        <w:br/>
      </w:r>
      <w:r>
        <w:rPr>
          <w:rFonts w:ascii="Times New Roman"/>
          <w:b w:val="false"/>
          <w:i w:val="false"/>
          <w:color w:val="000000"/>
          <w:sz w:val="28"/>
        </w:rPr>
        <w:t xml:space="preserve">
       ақша-кредиттiк   Банкінің </w:t>
      </w:r>
      <w:r>
        <w:br/>
      </w:r>
      <w:r>
        <w:rPr>
          <w:rFonts w:ascii="Times New Roman"/>
          <w:b w:val="false"/>
          <w:i w:val="false"/>
          <w:color w:val="000000"/>
          <w:sz w:val="28"/>
        </w:rPr>
        <w:t xml:space="preserve">
       шолуын қалыптас. Басқарма. </w:t>
      </w:r>
      <w:r>
        <w:br/>
      </w:r>
      <w:r>
        <w:rPr>
          <w:rFonts w:ascii="Times New Roman"/>
          <w:b w:val="false"/>
          <w:i w:val="false"/>
          <w:color w:val="000000"/>
          <w:sz w:val="28"/>
        </w:rPr>
        <w:t xml:space="preserve">
       тыруды қамтама.  сы қаулы. </w:t>
      </w:r>
      <w:r>
        <w:br/>
      </w:r>
      <w:r>
        <w:rPr>
          <w:rFonts w:ascii="Times New Roman"/>
          <w:b w:val="false"/>
          <w:i w:val="false"/>
          <w:color w:val="000000"/>
          <w:sz w:val="28"/>
        </w:rPr>
        <w:t xml:space="preserve">
       сыз ету          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1.2.2  Сақтандыру       Қазақстан  ҰБ        2005-     Жоқ </w:t>
      </w:r>
      <w:r>
        <w:br/>
      </w:r>
      <w:r>
        <w:rPr>
          <w:rFonts w:ascii="Times New Roman"/>
          <w:b w:val="false"/>
          <w:i w:val="false"/>
          <w:color w:val="000000"/>
          <w:sz w:val="28"/>
        </w:rPr>
        <w:t xml:space="preserve">
       (қайта сақтанды. Республи.  (келiсiм  2006 </w:t>
      </w:r>
      <w:r>
        <w:br/>
      </w:r>
      <w:r>
        <w:rPr>
          <w:rFonts w:ascii="Times New Roman"/>
          <w:b w:val="false"/>
          <w:i w:val="false"/>
          <w:color w:val="000000"/>
          <w:sz w:val="28"/>
        </w:rPr>
        <w:t xml:space="preserve">
       ру) ұйымдарының, касы       бойынша)  жылдар </w:t>
      </w:r>
      <w:r>
        <w:br/>
      </w:r>
      <w:r>
        <w:rPr>
          <w:rFonts w:ascii="Times New Roman"/>
          <w:b w:val="false"/>
          <w:i w:val="false"/>
          <w:color w:val="000000"/>
          <w:sz w:val="28"/>
        </w:rPr>
        <w:t xml:space="preserve">
       жинақтаушы       Ұлттық </w:t>
      </w:r>
      <w:r>
        <w:br/>
      </w:r>
      <w:r>
        <w:rPr>
          <w:rFonts w:ascii="Times New Roman"/>
          <w:b w:val="false"/>
          <w:i w:val="false"/>
          <w:color w:val="000000"/>
          <w:sz w:val="28"/>
        </w:rPr>
        <w:t xml:space="preserve">
       зейнетақы қорла. Банкінің </w:t>
      </w:r>
      <w:r>
        <w:br/>
      </w:r>
      <w:r>
        <w:rPr>
          <w:rFonts w:ascii="Times New Roman"/>
          <w:b w:val="false"/>
          <w:i w:val="false"/>
          <w:color w:val="000000"/>
          <w:sz w:val="28"/>
        </w:rPr>
        <w:t xml:space="preserve">
       рының және банк  Басқарма. </w:t>
      </w:r>
      <w:r>
        <w:br/>
      </w:r>
      <w:r>
        <w:rPr>
          <w:rFonts w:ascii="Times New Roman"/>
          <w:b w:val="false"/>
          <w:i w:val="false"/>
          <w:color w:val="000000"/>
          <w:sz w:val="28"/>
        </w:rPr>
        <w:t xml:space="preserve">
       операцияларының  сы қаулы. </w:t>
      </w:r>
      <w:r>
        <w:br/>
      </w:r>
      <w:r>
        <w:rPr>
          <w:rFonts w:ascii="Times New Roman"/>
          <w:b w:val="false"/>
          <w:i w:val="false"/>
          <w:color w:val="000000"/>
          <w:sz w:val="28"/>
        </w:rPr>
        <w:t xml:space="preserve">
       жекелеген түрле. сының </w:t>
      </w:r>
      <w:r>
        <w:br/>
      </w:r>
      <w:r>
        <w:rPr>
          <w:rFonts w:ascii="Times New Roman"/>
          <w:b w:val="false"/>
          <w:i w:val="false"/>
          <w:color w:val="000000"/>
          <w:sz w:val="28"/>
        </w:rPr>
        <w:t xml:space="preserve">
       рiн жүзеге       жобасы </w:t>
      </w:r>
      <w:r>
        <w:br/>
      </w:r>
      <w:r>
        <w:rPr>
          <w:rFonts w:ascii="Times New Roman"/>
          <w:b w:val="false"/>
          <w:i w:val="false"/>
          <w:color w:val="000000"/>
          <w:sz w:val="28"/>
        </w:rPr>
        <w:t xml:space="preserve">
       асыратын, кредит. </w:t>
      </w:r>
      <w:r>
        <w:br/>
      </w:r>
      <w:r>
        <w:rPr>
          <w:rFonts w:ascii="Times New Roman"/>
          <w:b w:val="false"/>
          <w:i w:val="false"/>
          <w:color w:val="000000"/>
          <w:sz w:val="28"/>
        </w:rPr>
        <w:t xml:space="preserve">
       тік серiктестiк. </w:t>
      </w:r>
      <w:r>
        <w:br/>
      </w:r>
      <w:r>
        <w:rPr>
          <w:rFonts w:ascii="Times New Roman"/>
          <w:b w:val="false"/>
          <w:i w:val="false"/>
          <w:color w:val="000000"/>
          <w:sz w:val="28"/>
        </w:rPr>
        <w:t xml:space="preserve">
       тер мен ипотека. </w:t>
      </w:r>
      <w:r>
        <w:br/>
      </w:r>
      <w:r>
        <w:rPr>
          <w:rFonts w:ascii="Times New Roman"/>
          <w:b w:val="false"/>
          <w:i w:val="false"/>
          <w:color w:val="000000"/>
          <w:sz w:val="28"/>
        </w:rPr>
        <w:t xml:space="preserve">
       лық компаниялар </w:t>
      </w:r>
      <w:r>
        <w:br/>
      </w:r>
      <w:r>
        <w:rPr>
          <w:rFonts w:ascii="Times New Roman"/>
          <w:b w:val="false"/>
          <w:i w:val="false"/>
          <w:color w:val="000000"/>
          <w:sz w:val="28"/>
        </w:rPr>
        <w:t xml:space="preserve">
       болып табылмай. </w:t>
      </w:r>
      <w:r>
        <w:br/>
      </w:r>
      <w:r>
        <w:rPr>
          <w:rFonts w:ascii="Times New Roman"/>
          <w:b w:val="false"/>
          <w:i w:val="false"/>
          <w:color w:val="000000"/>
          <w:sz w:val="28"/>
        </w:rPr>
        <w:t xml:space="preserve">
       тын ұйымдардың </w:t>
      </w:r>
      <w:r>
        <w:br/>
      </w:r>
      <w:r>
        <w:rPr>
          <w:rFonts w:ascii="Times New Roman"/>
          <w:b w:val="false"/>
          <w:i w:val="false"/>
          <w:color w:val="000000"/>
          <w:sz w:val="28"/>
        </w:rPr>
        <w:t xml:space="preserve">
       шолуын қалыптас. </w:t>
      </w:r>
      <w:r>
        <w:br/>
      </w:r>
      <w:r>
        <w:rPr>
          <w:rFonts w:ascii="Times New Roman"/>
          <w:b w:val="false"/>
          <w:i w:val="false"/>
          <w:color w:val="000000"/>
          <w:sz w:val="28"/>
        </w:rPr>
        <w:t xml:space="preserve">
       тыруды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1.3. Валюталық қатынастарды ырықтандыру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1.3.1  Қазақстан        Қазақстан  ҰБ        2004      Жоқ </w:t>
      </w:r>
      <w:r>
        <w:br/>
      </w:r>
      <w:r>
        <w:rPr>
          <w:rFonts w:ascii="Times New Roman"/>
          <w:b w:val="false"/>
          <w:i w:val="false"/>
          <w:color w:val="000000"/>
          <w:sz w:val="28"/>
        </w:rPr>
        <w:t xml:space="preserve">
       Республикасында  Республи.  (келiсiм  жылғы </w:t>
      </w:r>
      <w:r>
        <w:br/>
      </w:r>
      <w:r>
        <w:rPr>
          <w:rFonts w:ascii="Times New Roman"/>
          <w:b w:val="false"/>
          <w:i w:val="false"/>
          <w:color w:val="000000"/>
          <w:sz w:val="28"/>
        </w:rPr>
        <w:t xml:space="preserve">
       валюталық peжим. касының    бойынша)  1-жарты. </w:t>
      </w:r>
      <w:r>
        <w:br/>
      </w:r>
      <w:r>
        <w:rPr>
          <w:rFonts w:ascii="Times New Roman"/>
          <w:b w:val="false"/>
          <w:i w:val="false"/>
          <w:color w:val="000000"/>
          <w:sz w:val="28"/>
        </w:rPr>
        <w:t xml:space="preserve">
       ді ырықтандыру.  Үкіметі              жылдық </w:t>
      </w:r>
      <w:r>
        <w:br/>
      </w:r>
      <w:r>
        <w:rPr>
          <w:rFonts w:ascii="Times New Roman"/>
          <w:b w:val="false"/>
          <w:i w:val="false"/>
          <w:color w:val="000000"/>
          <w:sz w:val="28"/>
        </w:rPr>
        <w:t xml:space="preserve">
       дың 2005-2007    қаулысының </w:t>
      </w:r>
      <w:r>
        <w:br/>
      </w:r>
      <w:r>
        <w:rPr>
          <w:rFonts w:ascii="Times New Roman"/>
          <w:b w:val="false"/>
          <w:i w:val="false"/>
          <w:color w:val="000000"/>
          <w:sz w:val="28"/>
        </w:rPr>
        <w:t xml:space="preserve">
       жылдарға арнал.  жобасы </w:t>
      </w:r>
      <w:r>
        <w:br/>
      </w:r>
      <w:r>
        <w:rPr>
          <w:rFonts w:ascii="Times New Roman"/>
          <w:b w:val="false"/>
          <w:i w:val="false"/>
          <w:color w:val="000000"/>
          <w:sz w:val="28"/>
        </w:rPr>
        <w:t xml:space="preserve">
       ған бағдарлама. </w:t>
      </w:r>
      <w:r>
        <w:br/>
      </w:r>
      <w:r>
        <w:rPr>
          <w:rFonts w:ascii="Times New Roman"/>
          <w:b w:val="false"/>
          <w:i w:val="false"/>
          <w:color w:val="000000"/>
          <w:sz w:val="28"/>
        </w:rPr>
        <w:t xml:space="preserve">
       сын әзiрлеу </w:t>
      </w:r>
    </w:p>
    <w:p>
      <w:pPr>
        <w:spacing w:after="0"/>
        <w:ind w:left="0"/>
        <w:jc w:val="both"/>
      </w:pPr>
      <w:r>
        <w:rPr>
          <w:rFonts w:ascii="Times New Roman"/>
          <w:b w:val="false"/>
          <w:i w:val="false"/>
          <w:color w:val="000000"/>
          <w:sz w:val="28"/>
        </w:rPr>
        <w:t xml:space="preserve">1.3.2  Iшкi валюта      Қазақстан  ҰБ        2004      Жоқ </w:t>
      </w:r>
      <w:r>
        <w:br/>
      </w:r>
      <w:r>
        <w:rPr>
          <w:rFonts w:ascii="Times New Roman"/>
          <w:b w:val="false"/>
          <w:i w:val="false"/>
          <w:color w:val="000000"/>
          <w:sz w:val="28"/>
        </w:rPr>
        <w:t xml:space="preserve">
       рыногында шетел  Республи.  (келiсiм  жылғы </w:t>
      </w:r>
      <w:r>
        <w:br/>
      </w:r>
      <w:r>
        <w:rPr>
          <w:rFonts w:ascii="Times New Roman"/>
          <w:b w:val="false"/>
          <w:i w:val="false"/>
          <w:color w:val="000000"/>
          <w:sz w:val="28"/>
        </w:rPr>
        <w:t xml:space="preserve">
       валютасын сатып  касы       бойынша)  2-жарты. </w:t>
      </w:r>
      <w:r>
        <w:br/>
      </w:r>
      <w:r>
        <w:rPr>
          <w:rFonts w:ascii="Times New Roman"/>
          <w:b w:val="false"/>
          <w:i w:val="false"/>
          <w:color w:val="000000"/>
          <w:sz w:val="28"/>
        </w:rPr>
        <w:t xml:space="preserve">
       алу ұсыныстары   Ұлттық               жылдық </w:t>
      </w:r>
      <w:r>
        <w:br/>
      </w:r>
      <w:r>
        <w:rPr>
          <w:rFonts w:ascii="Times New Roman"/>
          <w:b w:val="false"/>
          <w:i w:val="false"/>
          <w:color w:val="000000"/>
          <w:sz w:val="28"/>
        </w:rPr>
        <w:t xml:space="preserve">
       мен мақсаттары.  Банкінің </w:t>
      </w:r>
      <w:r>
        <w:br/>
      </w:r>
      <w:r>
        <w:rPr>
          <w:rFonts w:ascii="Times New Roman"/>
          <w:b w:val="false"/>
          <w:i w:val="false"/>
          <w:color w:val="000000"/>
          <w:sz w:val="28"/>
        </w:rPr>
        <w:t xml:space="preserve">
       ның көздері      Басқармасы </w:t>
      </w:r>
      <w:r>
        <w:br/>
      </w:r>
      <w:r>
        <w:rPr>
          <w:rFonts w:ascii="Times New Roman"/>
          <w:b w:val="false"/>
          <w:i w:val="false"/>
          <w:color w:val="000000"/>
          <w:sz w:val="28"/>
        </w:rPr>
        <w:t xml:space="preserve">
       бойынша банктік  қаулысының </w:t>
      </w:r>
      <w:r>
        <w:br/>
      </w:r>
      <w:r>
        <w:rPr>
          <w:rFonts w:ascii="Times New Roman"/>
          <w:b w:val="false"/>
          <w:i w:val="false"/>
          <w:color w:val="000000"/>
          <w:sz w:val="28"/>
        </w:rPr>
        <w:t xml:space="preserve">
       есеп беру нысан. жобасы </w:t>
      </w:r>
      <w:r>
        <w:br/>
      </w:r>
      <w:r>
        <w:rPr>
          <w:rFonts w:ascii="Times New Roman"/>
          <w:b w:val="false"/>
          <w:i w:val="false"/>
          <w:color w:val="000000"/>
          <w:sz w:val="28"/>
        </w:rPr>
        <w:t xml:space="preserve">
       дарын әзiрлеу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1.4. Төлем жүйесі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1.4.1  Шет елдердiң     Шет елдер. ҚБЕО      Қажетiне  ҚБЕО </w:t>
      </w:r>
      <w:r>
        <w:br/>
      </w:r>
      <w:r>
        <w:rPr>
          <w:rFonts w:ascii="Times New Roman"/>
          <w:b w:val="false"/>
          <w:i w:val="false"/>
          <w:color w:val="000000"/>
          <w:sz w:val="28"/>
        </w:rPr>
        <w:t xml:space="preserve">
       орталық банкте.  дiң орта.  (келiсiм  қарай </w:t>
      </w:r>
      <w:r>
        <w:br/>
      </w:r>
      <w:r>
        <w:rPr>
          <w:rFonts w:ascii="Times New Roman"/>
          <w:b w:val="false"/>
          <w:i w:val="false"/>
          <w:color w:val="000000"/>
          <w:sz w:val="28"/>
        </w:rPr>
        <w:t xml:space="preserve">
       рінің төлем      лық банк.  бойынша) </w:t>
      </w:r>
      <w:r>
        <w:br/>
      </w:r>
      <w:r>
        <w:rPr>
          <w:rFonts w:ascii="Times New Roman"/>
          <w:b w:val="false"/>
          <w:i w:val="false"/>
          <w:color w:val="000000"/>
          <w:sz w:val="28"/>
        </w:rPr>
        <w:t xml:space="preserve">
       жүйесiн сатып    теріне </w:t>
      </w:r>
      <w:r>
        <w:br/>
      </w:r>
      <w:r>
        <w:rPr>
          <w:rFonts w:ascii="Times New Roman"/>
          <w:b w:val="false"/>
          <w:i w:val="false"/>
          <w:color w:val="000000"/>
          <w:sz w:val="28"/>
        </w:rPr>
        <w:t xml:space="preserve">
       алу жөнiнде      ұсыныстар </w:t>
      </w:r>
      <w:r>
        <w:br/>
      </w:r>
      <w:r>
        <w:rPr>
          <w:rFonts w:ascii="Times New Roman"/>
          <w:b w:val="false"/>
          <w:i w:val="false"/>
          <w:color w:val="000000"/>
          <w:sz w:val="28"/>
        </w:rPr>
        <w:t xml:space="preserve">
       өткiзетiн </w:t>
      </w:r>
      <w:r>
        <w:br/>
      </w:r>
      <w:r>
        <w:rPr>
          <w:rFonts w:ascii="Times New Roman"/>
          <w:b w:val="false"/>
          <w:i w:val="false"/>
          <w:color w:val="000000"/>
          <w:sz w:val="28"/>
        </w:rPr>
        <w:t xml:space="preserve">
       тендерлерiне </w:t>
      </w:r>
      <w:r>
        <w:br/>
      </w:r>
      <w:r>
        <w:rPr>
          <w:rFonts w:ascii="Times New Roman"/>
          <w:b w:val="false"/>
          <w:i w:val="false"/>
          <w:color w:val="000000"/>
          <w:sz w:val="28"/>
        </w:rPr>
        <w:t xml:space="preserve">
       қатысу </w:t>
      </w:r>
    </w:p>
    <w:p>
      <w:pPr>
        <w:spacing w:after="0"/>
        <w:ind w:left="0"/>
        <w:jc w:val="both"/>
      </w:pPr>
      <w:r>
        <w:rPr>
          <w:rFonts w:ascii="Times New Roman"/>
          <w:b w:val="false"/>
          <w:i w:val="false"/>
          <w:color w:val="000000"/>
          <w:sz w:val="28"/>
        </w:rPr>
        <w:t xml:space="preserve">1.4.2  Қазақстандық     Қазақстан  ҚБЕО      Қажетiне  ҚБЕО </w:t>
      </w:r>
      <w:r>
        <w:br/>
      </w:r>
      <w:r>
        <w:rPr>
          <w:rFonts w:ascii="Times New Roman"/>
          <w:b w:val="false"/>
          <w:i w:val="false"/>
          <w:color w:val="000000"/>
          <w:sz w:val="28"/>
        </w:rPr>
        <w:t xml:space="preserve">
       және шетелдiк    Республи.  (келiсiм  қарай </w:t>
      </w:r>
      <w:r>
        <w:br/>
      </w:r>
      <w:r>
        <w:rPr>
          <w:rFonts w:ascii="Times New Roman"/>
          <w:b w:val="false"/>
          <w:i w:val="false"/>
          <w:color w:val="000000"/>
          <w:sz w:val="28"/>
        </w:rPr>
        <w:t xml:space="preserve">
       қаржы институт.  касының    бойынша) </w:t>
      </w:r>
      <w:r>
        <w:br/>
      </w:r>
      <w:r>
        <w:rPr>
          <w:rFonts w:ascii="Times New Roman"/>
          <w:b w:val="false"/>
          <w:i w:val="false"/>
          <w:color w:val="000000"/>
          <w:sz w:val="28"/>
        </w:rPr>
        <w:t xml:space="preserve">
       тарын қоса       Үкіметіне </w:t>
      </w:r>
      <w:r>
        <w:br/>
      </w:r>
      <w:r>
        <w:rPr>
          <w:rFonts w:ascii="Times New Roman"/>
          <w:b w:val="false"/>
          <w:i w:val="false"/>
          <w:color w:val="000000"/>
          <w:sz w:val="28"/>
        </w:rPr>
        <w:t xml:space="preserve">
       отырып, ҚБЕО-    ақпарат </w:t>
      </w:r>
      <w:r>
        <w:br/>
      </w:r>
      <w:r>
        <w:rPr>
          <w:rFonts w:ascii="Times New Roman"/>
          <w:b w:val="false"/>
          <w:i w:val="false"/>
          <w:color w:val="000000"/>
          <w:sz w:val="28"/>
        </w:rPr>
        <w:t xml:space="preserve">
       ның SWIFT </w:t>
      </w:r>
      <w:r>
        <w:br/>
      </w:r>
      <w:r>
        <w:rPr>
          <w:rFonts w:ascii="Times New Roman"/>
          <w:b w:val="false"/>
          <w:i w:val="false"/>
          <w:color w:val="000000"/>
          <w:sz w:val="28"/>
        </w:rPr>
        <w:t xml:space="preserve">
       сервистік бюро. </w:t>
      </w:r>
      <w:r>
        <w:br/>
      </w:r>
      <w:r>
        <w:rPr>
          <w:rFonts w:ascii="Times New Roman"/>
          <w:b w:val="false"/>
          <w:i w:val="false"/>
          <w:color w:val="000000"/>
          <w:sz w:val="28"/>
        </w:rPr>
        <w:t xml:space="preserve">
       сын одан әрi </w:t>
      </w:r>
      <w:r>
        <w:br/>
      </w:r>
      <w:r>
        <w:rPr>
          <w:rFonts w:ascii="Times New Roman"/>
          <w:b w:val="false"/>
          <w:i w:val="false"/>
          <w:color w:val="000000"/>
          <w:sz w:val="28"/>
        </w:rPr>
        <w:t xml:space="preserve">
       дамыту жөнiндегі </w:t>
      </w:r>
      <w:r>
        <w:br/>
      </w:r>
      <w:r>
        <w:rPr>
          <w:rFonts w:ascii="Times New Roman"/>
          <w:b w:val="false"/>
          <w:i w:val="false"/>
          <w:color w:val="000000"/>
          <w:sz w:val="28"/>
        </w:rPr>
        <w:t xml:space="preserve">
       жұмысты жүргiзу </w:t>
      </w:r>
    </w:p>
    <w:p>
      <w:pPr>
        <w:spacing w:after="0"/>
        <w:ind w:left="0"/>
        <w:jc w:val="both"/>
      </w:pPr>
      <w:r>
        <w:rPr>
          <w:rFonts w:ascii="Times New Roman"/>
          <w:b w:val="false"/>
          <w:i w:val="false"/>
          <w:color w:val="000000"/>
          <w:sz w:val="28"/>
        </w:rPr>
        <w:t xml:space="preserve">1.4.3  Төлем жүйесінiң  Төлем      ҚБЕО      Қажетiне  ҚБЕО </w:t>
      </w:r>
      <w:r>
        <w:br/>
      </w:r>
      <w:r>
        <w:rPr>
          <w:rFonts w:ascii="Times New Roman"/>
          <w:b w:val="false"/>
          <w:i w:val="false"/>
          <w:color w:val="000000"/>
          <w:sz w:val="28"/>
        </w:rPr>
        <w:t xml:space="preserve">
       бағдарламалық-   жүйесінiң  (келiсiм  қарай     ҰБ </w:t>
      </w:r>
      <w:r>
        <w:br/>
      </w:r>
      <w:r>
        <w:rPr>
          <w:rFonts w:ascii="Times New Roman"/>
          <w:b w:val="false"/>
          <w:i w:val="false"/>
          <w:color w:val="000000"/>
          <w:sz w:val="28"/>
        </w:rPr>
        <w:t xml:space="preserve">
       техникалық кеше. бағдарла.  бойынша), </w:t>
      </w:r>
      <w:r>
        <w:br/>
      </w:r>
      <w:r>
        <w:rPr>
          <w:rFonts w:ascii="Times New Roman"/>
          <w:b w:val="false"/>
          <w:i w:val="false"/>
          <w:color w:val="000000"/>
          <w:sz w:val="28"/>
        </w:rPr>
        <w:t xml:space="preserve">
       нiн одан әрі     малық-тех. ҰБ </w:t>
      </w:r>
      <w:r>
        <w:br/>
      </w:r>
      <w:r>
        <w:rPr>
          <w:rFonts w:ascii="Times New Roman"/>
          <w:b w:val="false"/>
          <w:i w:val="false"/>
          <w:color w:val="000000"/>
          <w:sz w:val="28"/>
        </w:rPr>
        <w:t xml:space="preserve">
       жетілдiру мен    никалық    (келiсiм </w:t>
      </w:r>
      <w:r>
        <w:br/>
      </w:r>
      <w:r>
        <w:rPr>
          <w:rFonts w:ascii="Times New Roman"/>
          <w:b w:val="false"/>
          <w:i w:val="false"/>
          <w:color w:val="000000"/>
          <w:sz w:val="28"/>
        </w:rPr>
        <w:t xml:space="preserve">
       дамытуды және    кешенiне   бойынша) </w:t>
      </w:r>
      <w:r>
        <w:br/>
      </w:r>
      <w:r>
        <w:rPr>
          <w:rFonts w:ascii="Times New Roman"/>
          <w:b w:val="false"/>
          <w:i w:val="false"/>
          <w:color w:val="000000"/>
          <w:sz w:val="28"/>
        </w:rPr>
        <w:t xml:space="preserve">
       оның қауiпсiздiк өзгерiстер </w:t>
      </w:r>
      <w:r>
        <w:br/>
      </w:r>
      <w:r>
        <w:rPr>
          <w:rFonts w:ascii="Times New Roman"/>
          <w:b w:val="false"/>
          <w:i w:val="false"/>
          <w:color w:val="000000"/>
          <w:sz w:val="28"/>
        </w:rPr>
        <w:t xml:space="preserve">
       деңгейiн артты. </w:t>
      </w:r>
      <w:r>
        <w:br/>
      </w:r>
      <w:r>
        <w:rPr>
          <w:rFonts w:ascii="Times New Roman"/>
          <w:b w:val="false"/>
          <w:i w:val="false"/>
          <w:color w:val="000000"/>
          <w:sz w:val="28"/>
        </w:rPr>
        <w:t xml:space="preserve">
       руды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1.4.4  ҚБЕО-ның банк.   Қазақстан  ҰБ        Қажетiне  Жоқ </w:t>
      </w:r>
      <w:r>
        <w:br/>
      </w:r>
      <w:r>
        <w:rPr>
          <w:rFonts w:ascii="Times New Roman"/>
          <w:b w:val="false"/>
          <w:i w:val="false"/>
          <w:color w:val="000000"/>
          <w:sz w:val="28"/>
        </w:rPr>
        <w:t xml:space="preserve">
       аралық ақша      Республи.  (келiсiм  қарай </w:t>
      </w:r>
      <w:r>
        <w:br/>
      </w:r>
      <w:r>
        <w:rPr>
          <w:rFonts w:ascii="Times New Roman"/>
          <w:b w:val="false"/>
          <w:i w:val="false"/>
          <w:color w:val="000000"/>
          <w:sz w:val="28"/>
        </w:rPr>
        <w:t xml:space="preserve">
       аудару жүйесiнде касының    бойынша), </w:t>
      </w:r>
      <w:r>
        <w:br/>
      </w:r>
      <w:r>
        <w:rPr>
          <w:rFonts w:ascii="Times New Roman"/>
          <w:b w:val="false"/>
          <w:i w:val="false"/>
          <w:color w:val="000000"/>
          <w:sz w:val="28"/>
        </w:rPr>
        <w:t xml:space="preserve">
       және клирингте   Үкіметіне  ҚБЕО </w:t>
      </w:r>
      <w:r>
        <w:br/>
      </w:r>
      <w:r>
        <w:rPr>
          <w:rFonts w:ascii="Times New Roman"/>
          <w:b w:val="false"/>
          <w:i w:val="false"/>
          <w:color w:val="000000"/>
          <w:sz w:val="28"/>
        </w:rPr>
        <w:t xml:space="preserve">
       жаңа қаржы       ақпарат    (келiсiм </w:t>
      </w:r>
      <w:r>
        <w:br/>
      </w:r>
      <w:r>
        <w:rPr>
          <w:rFonts w:ascii="Times New Roman"/>
          <w:b w:val="false"/>
          <w:i w:val="false"/>
          <w:color w:val="000000"/>
          <w:sz w:val="28"/>
        </w:rPr>
        <w:t xml:space="preserve">
       құралдарын дамы.            бойынша) </w:t>
      </w:r>
      <w:r>
        <w:br/>
      </w:r>
      <w:r>
        <w:rPr>
          <w:rFonts w:ascii="Times New Roman"/>
          <w:b w:val="false"/>
          <w:i w:val="false"/>
          <w:color w:val="000000"/>
          <w:sz w:val="28"/>
        </w:rPr>
        <w:t xml:space="preserve">
       ту жөнiнде iс- </w:t>
      </w:r>
      <w:r>
        <w:br/>
      </w:r>
      <w:r>
        <w:rPr>
          <w:rFonts w:ascii="Times New Roman"/>
          <w:b w:val="false"/>
          <w:i w:val="false"/>
          <w:color w:val="000000"/>
          <w:sz w:val="28"/>
        </w:rPr>
        <w:t xml:space="preserve">
       шаралар өткiзу </w:t>
      </w:r>
    </w:p>
    <w:p>
      <w:pPr>
        <w:spacing w:after="0"/>
        <w:ind w:left="0"/>
        <w:jc w:val="both"/>
      </w:pPr>
      <w:r>
        <w:rPr>
          <w:rFonts w:ascii="Times New Roman"/>
          <w:b w:val="false"/>
          <w:i w:val="false"/>
          <w:color w:val="000000"/>
          <w:sz w:val="28"/>
        </w:rPr>
        <w:t xml:space="preserve">1.4.5  Қолданылып       Қазақстан  ҚБЕО      Тұрақты   Жоқ </w:t>
      </w:r>
      <w:r>
        <w:br/>
      </w:r>
      <w:r>
        <w:rPr>
          <w:rFonts w:ascii="Times New Roman"/>
          <w:b w:val="false"/>
          <w:i w:val="false"/>
          <w:color w:val="000000"/>
          <w:sz w:val="28"/>
        </w:rPr>
        <w:t xml:space="preserve">
       жүрген төлем     Республи.  (келiсiм </w:t>
      </w:r>
      <w:r>
        <w:br/>
      </w:r>
      <w:r>
        <w:rPr>
          <w:rFonts w:ascii="Times New Roman"/>
          <w:b w:val="false"/>
          <w:i w:val="false"/>
          <w:color w:val="000000"/>
          <w:sz w:val="28"/>
        </w:rPr>
        <w:t xml:space="preserve">
       жүйесi мен       касының    бойынша) </w:t>
      </w:r>
      <w:r>
        <w:br/>
      </w:r>
      <w:r>
        <w:rPr>
          <w:rFonts w:ascii="Times New Roman"/>
          <w:b w:val="false"/>
          <w:i w:val="false"/>
          <w:color w:val="000000"/>
          <w:sz w:val="28"/>
        </w:rPr>
        <w:t xml:space="preserve">
       АТҚАЖ-нi негiзгi Үкіметіне </w:t>
      </w:r>
      <w:r>
        <w:br/>
      </w:r>
      <w:r>
        <w:rPr>
          <w:rFonts w:ascii="Times New Roman"/>
          <w:b w:val="false"/>
          <w:i w:val="false"/>
          <w:color w:val="000000"/>
          <w:sz w:val="28"/>
        </w:rPr>
        <w:t xml:space="preserve">
       ақпаратты басқа. ақпарат </w:t>
      </w:r>
      <w:r>
        <w:br/>
      </w:r>
      <w:r>
        <w:rPr>
          <w:rFonts w:ascii="Times New Roman"/>
          <w:b w:val="false"/>
          <w:i w:val="false"/>
          <w:color w:val="000000"/>
          <w:sz w:val="28"/>
        </w:rPr>
        <w:t xml:space="preserve">
       ру жүйесiмен </w:t>
      </w:r>
      <w:r>
        <w:br/>
      </w:r>
      <w:r>
        <w:rPr>
          <w:rFonts w:ascii="Times New Roman"/>
          <w:b w:val="false"/>
          <w:i w:val="false"/>
          <w:color w:val="000000"/>
          <w:sz w:val="28"/>
        </w:rPr>
        <w:t xml:space="preserve">
       интеграциялау </w:t>
      </w:r>
    </w:p>
    <w:p>
      <w:pPr>
        <w:spacing w:after="0"/>
        <w:ind w:left="0"/>
        <w:jc w:val="both"/>
      </w:pPr>
      <w:r>
        <w:rPr>
          <w:rFonts w:ascii="Times New Roman"/>
          <w:b w:val="false"/>
          <w:i w:val="false"/>
          <w:color w:val="000000"/>
          <w:sz w:val="28"/>
        </w:rPr>
        <w:t xml:space="preserve">1.4.6  ТМД және Балтық  Семинар    ҚБЕО      Жыл       ҚБЕО </w:t>
      </w:r>
      <w:r>
        <w:br/>
      </w:r>
      <w:r>
        <w:rPr>
          <w:rFonts w:ascii="Times New Roman"/>
          <w:b w:val="false"/>
          <w:i w:val="false"/>
          <w:color w:val="000000"/>
          <w:sz w:val="28"/>
        </w:rPr>
        <w:t xml:space="preserve">
       елдерiнiң орта.  ұйымдасты. (келiсiм  сайын </w:t>
      </w:r>
      <w:r>
        <w:br/>
      </w:r>
      <w:r>
        <w:rPr>
          <w:rFonts w:ascii="Times New Roman"/>
          <w:b w:val="false"/>
          <w:i w:val="false"/>
          <w:color w:val="000000"/>
          <w:sz w:val="28"/>
        </w:rPr>
        <w:t xml:space="preserve">
       лық банктері     ру және    бойынша), </w:t>
      </w:r>
      <w:r>
        <w:br/>
      </w:r>
      <w:r>
        <w:rPr>
          <w:rFonts w:ascii="Times New Roman"/>
          <w:b w:val="false"/>
          <w:i w:val="false"/>
          <w:color w:val="000000"/>
          <w:sz w:val="28"/>
        </w:rPr>
        <w:t xml:space="preserve">
       өкiлдерiнің      өткiзу     СІМ </w:t>
      </w:r>
      <w:r>
        <w:br/>
      </w:r>
      <w:r>
        <w:rPr>
          <w:rFonts w:ascii="Times New Roman"/>
          <w:b w:val="false"/>
          <w:i w:val="false"/>
          <w:color w:val="000000"/>
          <w:sz w:val="28"/>
        </w:rPr>
        <w:t xml:space="preserve">
       төлем жүйелерi </w:t>
      </w:r>
      <w:r>
        <w:br/>
      </w:r>
      <w:r>
        <w:rPr>
          <w:rFonts w:ascii="Times New Roman"/>
          <w:b w:val="false"/>
          <w:i w:val="false"/>
          <w:color w:val="000000"/>
          <w:sz w:val="28"/>
        </w:rPr>
        <w:t xml:space="preserve">
       бойынша кездесу. </w:t>
      </w:r>
      <w:r>
        <w:br/>
      </w:r>
      <w:r>
        <w:rPr>
          <w:rFonts w:ascii="Times New Roman"/>
          <w:b w:val="false"/>
          <w:i w:val="false"/>
          <w:color w:val="000000"/>
          <w:sz w:val="28"/>
        </w:rPr>
        <w:t xml:space="preserve">
       лерін өткiзу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1.5. Нақты сектор кәсіпорындарының мониторингін жандандыру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1.5.1  Негiзгi банк     Сұрау      ҰБ        2004      Жоқ </w:t>
      </w:r>
      <w:r>
        <w:br/>
      </w:r>
      <w:r>
        <w:rPr>
          <w:rFonts w:ascii="Times New Roman"/>
          <w:b w:val="false"/>
          <w:i w:val="false"/>
          <w:color w:val="000000"/>
          <w:sz w:val="28"/>
        </w:rPr>
        <w:t xml:space="preserve">
       қызметіне сұра.  сауална.   (келiсiм  жылғы </w:t>
      </w:r>
      <w:r>
        <w:br/>
      </w:r>
      <w:r>
        <w:rPr>
          <w:rFonts w:ascii="Times New Roman"/>
          <w:b w:val="false"/>
          <w:i w:val="false"/>
          <w:color w:val="000000"/>
          <w:sz w:val="28"/>
        </w:rPr>
        <w:t xml:space="preserve">
       ныс көрсеткiш.   малары     бойынша)  2-жарты. </w:t>
      </w:r>
      <w:r>
        <w:br/>
      </w:r>
      <w:r>
        <w:rPr>
          <w:rFonts w:ascii="Times New Roman"/>
          <w:b w:val="false"/>
          <w:i w:val="false"/>
          <w:color w:val="000000"/>
          <w:sz w:val="28"/>
        </w:rPr>
        <w:t xml:space="preserve">
       терiн қосуды                          жылдық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сұрау сауална. </w:t>
      </w:r>
      <w:r>
        <w:br/>
      </w:r>
      <w:r>
        <w:rPr>
          <w:rFonts w:ascii="Times New Roman"/>
          <w:b w:val="false"/>
          <w:i w:val="false"/>
          <w:color w:val="000000"/>
          <w:sz w:val="28"/>
        </w:rPr>
        <w:t xml:space="preserve">
       маларын жетілдіру </w:t>
      </w:r>
    </w:p>
    <w:p>
      <w:pPr>
        <w:spacing w:after="0"/>
        <w:ind w:left="0"/>
        <w:jc w:val="both"/>
      </w:pPr>
      <w:r>
        <w:rPr>
          <w:rFonts w:ascii="Times New Roman"/>
          <w:b w:val="false"/>
          <w:i w:val="false"/>
          <w:color w:val="000000"/>
          <w:sz w:val="28"/>
        </w:rPr>
        <w:t xml:space="preserve">1.5.2  Кәсiпорындарға   Қазақстан  ҰБ        Тұрақты   Жоқ </w:t>
      </w:r>
      <w:r>
        <w:br/>
      </w:r>
      <w:r>
        <w:rPr>
          <w:rFonts w:ascii="Times New Roman"/>
          <w:b w:val="false"/>
          <w:i w:val="false"/>
          <w:color w:val="000000"/>
          <w:sz w:val="28"/>
        </w:rPr>
        <w:t xml:space="preserve">
       қайтарымды ақпа. Республи.  (келiсiм </w:t>
      </w:r>
      <w:r>
        <w:br/>
      </w:r>
      <w:r>
        <w:rPr>
          <w:rFonts w:ascii="Times New Roman"/>
          <w:b w:val="false"/>
          <w:i w:val="false"/>
          <w:color w:val="000000"/>
          <w:sz w:val="28"/>
        </w:rPr>
        <w:t xml:space="preserve">
       ратты жетілдiру  касының    бойынша) </w:t>
      </w:r>
      <w:r>
        <w:br/>
      </w:r>
      <w:r>
        <w:rPr>
          <w:rFonts w:ascii="Times New Roman"/>
          <w:b w:val="false"/>
          <w:i w:val="false"/>
          <w:color w:val="000000"/>
          <w:sz w:val="28"/>
        </w:rPr>
        <w:t xml:space="preserve">
       негiзiнде мони.  Үкіметіне </w:t>
      </w:r>
      <w:r>
        <w:br/>
      </w:r>
      <w:r>
        <w:rPr>
          <w:rFonts w:ascii="Times New Roman"/>
          <w:b w:val="false"/>
          <w:i w:val="false"/>
          <w:color w:val="000000"/>
          <w:sz w:val="28"/>
        </w:rPr>
        <w:t xml:space="preserve">
       торингке қатысу. ақпарат </w:t>
      </w:r>
      <w:r>
        <w:br/>
      </w:r>
      <w:r>
        <w:rPr>
          <w:rFonts w:ascii="Times New Roman"/>
          <w:b w:val="false"/>
          <w:i w:val="false"/>
          <w:color w:val="000000"/>
          <w:sz w:val="28"/>
        </w:rPr>
        <w:t xml:space="preserve">
       шы кәсiпорындар. </w:t>
      </w:r>
      <w:r>
        <w:br/>
      </w:r>
      <w:r>
        <w:rPr>
          <w:rFonts w:ascii="Times New Roman"/>
          <w:b w:val="false"/>
          <w:i w:val="false"/>
          <w:color w:val="000000"/>
          <w:sz w:val="28"/>
        </w:rPr>
        <w:t xml:space="preserve">
       дың санын кеңей. </w:t>
      </w:r>
      <w:r>
        <w:br/>
      </w:r>
      <w:r>
        <w:rPr>
          <w:rFonts w:ascii="Times New Roman"/>
          <w:b w:val="false"/>
          <w:i w:val="false"/>
          <w:color w:val="000000"/>
          <w:sz w:val="28"/>
        </w:rPr>
        <w:t xml:space="preserve">
       ту жөнiнде iс- </w:t>
      </w:r>
      <w:r>
        <w:br/>
      </w:r>
      <w:r>
        <w:rPr>
          <w:rFonts w:ascii="Times New Roman"/>
          <w:b w:val="false"/>
          <w:i w:val="false"/>
          <w:color w:val="000000"/>
          <w:sz w:val="28"/>
        </w:rPr>
        <w:t xml:space="preserve">
       шаралар өткiзу </w:t>
      </w:r>
    </w:p>
    <w:p>
      <w:pPr>
        <w:spacing w:after="0"/>
        <w:ind w:left="0"/>
        <w:jc w:val="both"/>
      </w:pPr>
      <w:r>
        <w:rPr>
          <w:rFonts w:ascii="Times New Roman"/>
          <w:b w:val="false"/>
          <w:i w:val="false"/>
          <w:color w:val="000000"/>
          <w:sz w:val="28"/>
        </w:rPr>
        <w:t xml:space="preserve">1.5.3  Жалпы индикатор. Қазақстан  ҰБ        Тоқсан    Жоқ </w:t>
      </w:r>
      <w:r>
        <w:br/>
      </w:r>
      <w:r>
        <w:rPr>
          <w:rFonts w:ascii="Times New Roman"/>
          <w:b w:val="false"/>
          <w:i w:val="false"/>
          <w:color w:val="000000"/>
          <w:sz w:val="28"/>
        </w:rPr>
        <w:t xml:space="preserve">
       лар жүйесiн      Республи.  (келiсiм  сайын, </w:t>
      </w:r>
      <w:r>
        <w:br/>
      </w:r>
      <w:r>
        <w:rPr>
          <w:rFonts w:ascii="Times New Roman"/>
          <w:b w:val="false"/>
          <w:i w:val="false"/>
          <w:color w:val="000000"/>
          <w:sz w:val="28"/>
        </w:rPr>
        <w:t xml:space="preserve">
       құруды қамтама.  касының    бойынша)  2004 </w:t>
      </w:r>
      <w:r>
        <w:br/>
      </w:r>
      <w:r>
        <w:rPr>
          <w:rFonts w:ascii="Times New Roman"/>
          <w:b w:val="false"/>
          <w:i w:val="false"/>
          <w:color w:val="000000"/>
          <w:sz w:val="28"/>
        </w:rPr>
        <w:t xml:space="preserve">
       сыз ету, онда    Үкіметіне            жылғы </w:t>
      </w:r>
      <w:r>
        <w:br/>
      </w:r>
      <w:r>
        <w:rPr>
          <w:rFonts w:ascii="Times New Roman"/>
          <w:b w:val="false"/>
          <w:i w:val="false"/>
          <w:color w:val="000000"/>
          <w:sz w:val="28"/>
        </w:rPr>
        <w:t xml:space="preserve">
       мыналар көрсеті. ақпарат              1-жарты. </w:t>
      </w:r>
      <w:r>
        <w:br/>
      </w:r>
      <w:r>
        <w:rPr>
          <w:rFonts w:ascii="Times New Roman"/>
          <w:b w:val="false"/>
          <w:i w:val="false"/>
          <w:color w:val="000000"/>
          <w:sz w:val="28"/>
        </w:rPr>
        <w:t xml:space="preserve">
       ледi:                                 жылдықтан </w:t>
      </w:r>
      <w:r>
        <w:br/>
      </w:r>
      <w:r>
        <w:rPr>
          <w:rFonts w:ascii="Times New Roman"/>
          <w:b w:val="false"/>
          <w:i w:val="false"/>
          <w:color w:val="000000"/>
          <w:sz w:val="28"/>
        </w:rPr>
        <w:t xml:space="preserve">
       экономиканың                          бастап </w:t>
      </w:r>
      <w:r>
        <w:br/>
      </w:r>
      <w:r>
        <w:rPr>
          <w:rFonts w:ascii="Times New Roman"/>
          <w:b w:val="false"/>
          <w:i w:val="false"/>
          <w:color w:val="000000"/>
          <w:sz w:val="28"/>
        </w:rPr>
        <w:t xml:space="preserve">
       қаржылық емес </w:t>
      </w:r>
      <w:r>
        <w:br/>
      </w:r>
      <w:r>
        <w:rPr>
          <w:rFonts w:ascii="Times New Roman"/>
          <w:b w:val="false"/>
          <w:i w:val="false"/>
          <w:color w:val="000000"/>
          <w:sz w:val="28"/>
        </w:rPr>
        <w:t xml:space="preserve">
       секторында </w:t>
      </w:r>
      <w:r>
        <w:br/>
      </w:r>
      <w:r>
        <w:rPr>
          <w:rFonts w:ascii="Times New Roman"/>
          <w:b w:val="false"/>
          <w:i w:val="false"/>
          <w:color w:val="000000"/>
          <w:sz w:val="28"/>
        </w:rPr>
        <w:t xml:space="preserve">
       бағаның жалпы </w:t>
      </w:r>
      <w:r>
        <w:br/>
      </w:r>
      <w:r>
        <w:rPr>
          <w:rFonts w:ascii="Times New Roman"/>
          <w:b w:val="false"/>
          <w:i w:val="false"/>
          <w:color w:val="000000"/>
          <w:sz w:val="28"/>
        </w:rPr>
        <w:t xml:space="preserve">
       деңгейiнiң, </w:t>
      </w:r>
      <w:r>
        <w:br/>
      </w:r>
      <w:r>
        <w:rPr>
          <w:rFonts w:ascii="Times New Roman"/>
          <w:b w:val="false"/>
          <w:i w:val="false"/>
          <w:color w:val="000000"/>
          <w:sz w:val="28"/>
        </w:rPr>
        <w:t xml:space="preserve">
       дайын өнімге </w:t>
      </w:r>
      <w:r>
        <w:br/>
      </w:r>
      <w:r>
        <w:rPr>
          <w:rFonts w:ascii="Times New Roman"/>
          <w:b w:val="false"/>
          <w:i w:val="false"/>
          <w:color w:val="000000"/>
          <w:sz w:val="28"/>
        </w:rPr>
        <w:t xml:space="preserve">
       сұраныстың,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ахуалдың жай-күйі. </w:t>
      </w:r>
      <w:r>
        <w:br/>
      </w:r>
      <w:r>
        <w:rPr>
          <w:rFonts w:ascii="Times New Roman"/>
          <w:b w:val="false"/>
          <w:i w:val="false"/>
          <w:color w:val="000000"/>
          <w:sz w:val="28"/>
        </w:rPr>
        <w:t xml:space="preserve">
       нің өзгеруi; </w:t>
      </w:r>
      <w:r>
        <w:br/>
      </w:r>
      <w:r>
        <w:rPr>
          <w:rFonts w:ascii="Times New Roman"/>
          <w:b w:val="false"/>
          <w:i w:val="false"/>
          <w:color w:val="000000"/>
          <w:sz w:val="28"/>
        </w:rPr>
        <w:t xml:space="preserve">
       экономиканың </w:t>
      </w:r>
      <w:r>
        <w:br/>
      </w:r>
      <w:r>
        <w:rPr>
          <w:rFonts w:ascii="Times New Roman"/>
          <w:b w:val="false"/>
          <w:i w:val="false"/>
          <w:color w:val="000000"/>
          <w:sz w:val="28"/>
        </w:rPr>
        <w:t xml:space="preserve">
       қаржылық емес </w:t>
      </w:r>
      <w:r>
        <w:br/>
      </w:r>
      <w:r>
        <w:rPr>
          <w:rFonts w:ascii="Times New Roman"/>
          <w:b w:val="false"/>
          <w:i w:val="false"/>
          <w:color w:val="000000"/>
          <w:sz w:val="28"/>
        </w:rPr>
        <w:t xml:space="preserve">
       секторына банк </w:t>
      </w:r>
      <w:r>
        <w:br/>
      </w:r>
      <w:r>
        <w:rPr>
          <w:rFonts w:ascii="Times New Roman"/>
          <w:b w:val="false"/>
          <w:i w:val="false"/>
          <w:color w:val="000000"/>
          <w:sz w:val="28"/>
        </w:rPr>
        <w:t xml:space="preserve">
       жүйесiнiң ықпалы </w:t>
      </w:r>
    </w:p>
    <w:p>
      <w:pPr>
        <w:spacing w:after="0"/>
        <w:ind w:left="0"/>
        <w:jc w:val="both"/>
      </w:pPr>
      <w:r>
        <w:rPr>
          <w:rFonts w:ascii="Times New Roman"/>
          <w:b w:val="false"/>
          <w:i w:val="false"/>
          <w:color w:val="000000"/>
          <w:sz w:val="28"/>
        </w:rPr>
        <w:t xml:space="preserve">1.5.4  Экономиканың     Қазақстан  ҰБ        Қажетіне   Жоқ </w:t>
      </w:r>
      <w:r>
        <w:br/>
      </w:r>
      <w:r>
        <w:rPr>
          <w:rFonts w:ascii="Times New Roman"/>
          <w:b w:val="false"/>
          <w:i w:val="false"/>
          <w:color w:val="000000"/>
          <w:sz w:val="28"/>
        </w:rPr>
        <w:t xml:space="preserve">
       нақты секторын.  Республи.  (келiсiм  қарай </w:t>
      </w:r>
      <w:r>
        <w:br/>
      </w:r>
      <w:r>
        <w:rPr>
          <w:rFonts w:ascii="Times New Roman"/>
          <w:b w:val="false"/>
          <w:i w:val="false"/>
          <w:color w:val="000000"/>
          <w:sz w:val="28"/>
        </w:rPr>
        <w:t xml:space="preserve">
       дағы экономика.  касының    бойынша) </w:t>
      </w:r>
      <w:r>
        <w:br/>
      </w:r>
      <w:r>
        <w:rPr>
          <w:rFonts w:ascii="Times New Roman"/>
          <w:b w:val="false"/>
          <w:i w:val="false"/>
          <w:color w:val="000000"/>
          <w:sz w:val="28"/>
        </w:rPr>
        <w:t xml:space="preserve">
       лық процестердің Үкіметіне </w:t>
      </w:r>
      <w:r>
        <w:br/>
      </w:r>
      <w:r>
        <w:rPr>
          <w:rFonts w:ascii="Times New Roman"/>
          <w:b w:val="false"/>
          <w:i w:val="false"/>
          <w:color w:val="000000"/>
          <w:sz w:val="28"/>
        </w:rPr>
        <w:t xml:space="preserve">
       жай-күйін және   ақпарат </w:t>
      </w:r>
      <w:r>
        <w:br/>
      </w:r>
      <w:r>
        <w:rPr>
          <w:rFonts w:ascii="Times New Roman"/>
          <w:b w:val="false"/>
          <w:i w:val="false"/>
          <w:color w:val="000000"/>
          <w:sz w:val="28"/>
        </w:rPr>
        <w:t xml:space="preserve">
       күтілетін өзге. </w:t>
      </w:r>
      <w:r>
        <w:br/>
      </w:r>
      <w:r>
        <w:rPr>
          <w:rFonts w:ascii="Times New Roman"/>
          <w:b w:val="false"/>
          <w:i w:val="false"/>
          <w:color w:val="000000"/>
          <w:sz w:val="28"/>
        </w:rPr>
        <w:t xml:space="preserve">
       рiстерiн бағалау </w:t>
      </w:r>
      <w:r>
        <w:br/>
      </w:r>
      <w:r>
        <w:rPr>
          <w:rFonts w:ascii="Times New Roman"/>
          <w:b w:val="false"/>
          <w:i w:val="false"/>
          <w:color w:val="000000"/>
          <w:sz w:val="28"/>
        </w:rPr>
        <w:t xml:space="preserve">
       жүйесiн жетiлдiру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Қаржы рыногына қатысушылардың қызметiн қадағалаудың </w:t>
      </w:r>
      <w:r>
        <w:br/>
      </w:r>
      <w:r>
        <w:rPr>
          <w:rFonts w:ascii="Times New Roman"/>
          <w:b w:val="false"/>
          <w:i w:val="false"/>
          <w:color w:val="000000"/>
          <w:sz w:val="28"/>
        </w:rPr>
        <w:t>
</w:t>
      </w:r>
      <w:r>
        <w:rPr>
          <w:rFonts w:ascii="Times New Roman"/>
          <w:b/>
          <w:i w:val="false"/>
          <w:color w:val="000000"/>
          <w:sz w:val="28"/>
        </w:rPr>
        <w:t xml:space="preserve">                бiрыңғай органын құру және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2.1.1  Бiрыңғай қаржы.  Норматив.  ҰБ        2004            ҰБ </w:t>
      </w:r>
      <w:r>
        <w:br/>
      </w:r>
      <w:r>
        <w:rPr>
          <w:rFonts w:ascii="Times New Roman"/>
          <w:b w:val="false"/>
          <w:i w:val="false"/>
          <w:color w:val="000000"/>
          <w:sz w:val="28"/>
        </w:rPr>
        <w:t xml:space="preserve">
       лық қадағалау    тік        (келiсiм  жылғы </w:t>
      </w:r>
      <w:r>
        <w:br/>
      </w:r>
      <w:r>
        <w:rPr>
          <w:rFonts w:ascii="Times New Roman"/>
          <w:b w:val="false"/>
          <w:i w:val="false"/>
          <w:color w:val="000000"/>
          <w:sz w:val="28"/>
        </w:rPr>
        <w:t xml:space="preserve">
       органын құру     құқықтық   бойынша)  1 қаңтар </w:t>
      </w:r>
      <w:r>
        <w:br/>
      </w:r>
      <w:r>
        <w:rPr>
          <w:rFonts w:ascii="Times New Roman"/>
          <w:b w:val="false"/>
          <w:i w:val="false"/>
          <w:color w:val="000000"/>
          <w:sz w:val="28"/>
        </w:rPr>
        <w:t xml:space="preserve">
       жөніндегі ұйым.  актілердің </w:t>
      </w:r>
      <w:r>
        <w:br/>
      </w:r>
      <w:r>
        <w:rPr>
          <w:rFonts w:ascii="Times New Roman"/>
          <w:b w:val="false"/>
          <w:i w:val="false"/>
          <w:color w:val="000000"/>
          <w:sz w:val="28"/>
        </w:rPr>
        <w:t xml:space="preserve">
       дастыру iс-шара. жобалары </w:t>
      </w:r>
      <w:r>
        <w:br/>
      </w:r>
      <w:r>
        <w:rPr>
          <w:rFonts w:ascii="Times New Roman"/>
          <w:b w:val="false"/>
          <w:i w:val="false"/>
          <w:color w:val="000000"/>
          <w:sz w:val="28"/>
        </w:rPr>
        <w:t xml:space="preserve">
       ларын өткiзу </w:t>
      </w:r>
    </w:p>
    <w:p>
      <w:pPr>
        <w:spacing w:after="0"/>
        <w:ind w:left="0"/>
        <w:jc w:val="both"/>
      </w:pPr>
      <w:r>
        <w:rPr>
          <w:rFonts w:ascii="Times New Roman"/>
          <w:b w:val="false"/>
          <w:i w:val="false"/>
          <w:color w:val="000000"/>
          <w:sz w:val="28"/>
        </w:rPr>
        <w:t xml:space="preserve">2.1.2  Еуропалық        Норматив.  ҚҚА       Тұрақты   Жоқ </w:t>
      </w:r>
      <w:r>
        <w:br/>
      </w:r>
      <w:r>
        <w:rPr>
          <w:rFonts w:ascii="Times New Roman"/>
          <w:b w:val="false"/>
          <w:i w:val="false"/>
          <w:color w:val="000000"/>
          <w:sz w:val="28"/>
        </w:rPr>
        <w:t xml:space="preserve">
       одақтың стан.    тік        (келiсiм </w:t>
      </w:r>
      <w:r>
        <w:br/>
      </w:r>
      <w:r>
        <w:rPr>
          <w:rFonts w:ascii="Times New Roman"/>
          <w:b w:val="false"/>
          <w:i w:val="false"/>
          <w:color w:val="000000"/>
          <w:sz w:val="28"/>
        </w:rPr>
        <w:t xml:space="preserve">
       дарттарын        құқықтық   бойынша) </w:t>
      </w:r>
      <w:r>
        <w:br/>
      </w:r>
      <w:r>
        <w:rPr>
          <w:rFonts w:ascii="Times New Roman"/>
          <w:b w:val="false"/>
          <w:i w:val="false"/>
          <w:color w:val="000000"/>
          <w:sz w:val="28"/>
        </w:rPr>
        <w:t xml:space="preserve">
       ескере отырып    актілердің </w:t>
      </w:r>
      <w:r>
        <w:br/>
      </w:r>
      <w:r>
        <w:rPr>
          <w:rFonts w:ascii="Times New Roman"/>
          <w:b w:val="false"/>
          <w:i w:val="false"/>
          <w:color w:val="000000"/>
          <w:sz w:val="28"/>
        </w:rPr>
        <w:t xml:space="preserve">
       аралық қадаға.   жобалары </w:t>
      </w:r>
      <w:r>
        <w:br/>
      </w:r>
      <w:r>
        <w:rPr>
          <w:rFonts w:ascii="Times New Roman"/>
          <w:b w:val="false"/>
          <w:i w:val="false"/>
          <w:color w:val="000000"/>
          <w:sz w:val="28"/>
        </w:rPr>
        <w:t xml:space="preserve">
       лау тетігінің </w:t>
      </w:r>
      <w:r>
        <w:br/>
      </w:r>
      <w:r>
        <w:rPr>
          <w:rFonts w:ascii="Times New Roman"/>
          <w:b w:val="false"/>
          <w:i w:val="false"/>
          <w:color w:val="000000"/>
          <w:sz w:val="28"/>
        </w:rPr>
        <w:t xml:space="preserve">
       негiзгi өлшем. </w:t>
      </w:r>
      <w:r>
        <w:br/>
      </w:r>
      <w:r>
        <w:rPr>
          <w:rFonts w:ascii="Times New Roman"/>
          <w:b w:val="false"/>
          <w:i w:val="false"/>
          <w:color w:val="000000"/>
          <w:sz w:val="28"/>
        </w:rPr>
        <w:t xml:space="preserve">
       дерiн жетілдiру </w:t>
      </w:r>
    </w:p>
    <w:p>
      <w:pPr>
        <w:spacing w:after="0"/>
        <w:ind w:left="0"/>
        <w:jc w:val="both"/>
      </w:pPr>
      <w:r>
        <w:rPr>
          <w:rFonts w:ascii="Times New Roman"/>
          <w:b w:val="false"/>
          <w:i w:val="false"/>
          <w:color w:val="000000"/>
          <w:sz w:val="28"/>
        </w:rPr>
        <w:t xml:space="preserve">2.1.3  Банктік қадаға.  Норматив.  ҚҚА       Қажетіне  Жоқ </w:t>
      </w:r>
      <w:r>
        <w:br/>
      </w:r>
      <w:r>
        <w:rPr>
          <w:rFonts w:ascii="Times New Roman"/>
          <w:b w:val="false"/>
          <w:i w:val="false"/>
          <w:color w:val="000000"/>
          <w:sz w:val="28"/>
        </w:rPr>
        <w:t xml:space="preserve">
       лау жөнiндегі    тік        (келiсiм  қарай </w:t>
      </w:r>
      <w:r>
        <w:br/>
      </w:r>
      <w:r>
        <w:rPr>
          <w:rFonts w:ascii="Times New Roman"/>
          <w:b w:val="false"/>
          <w:i w:val="false"/>
          <w:color w:val="000000"/>
          <w:sz w:val="28"/>
        </w:rPr>
        <w:t xml:space="preserve">
       Базель Комитетi. құқықтық   бойынша) </w:t>
      </w:r>
      <w:r>
        <w:br/>
      </w:r>
      <w:r>
        <w:rPr>
          <w:rFonts w:ascii="Times New Roman"/>
          <w:b w:val="false"/>
          <w:i w:val="false"/>
          <w:color w:val="000000"/>
          <w:sz w:val="28"/>
        </w:rPr>
        <w:t xml:space="preserve">
       нiң, Халықаралық актілердің </w:t>
      </w:r>
      <w:r>
        <w:br/>
      </w:r>
      <w:r>
        <w:rPr>
          <w:rFonts w:ascii="Times New Roman"/>
          <w:b w:val="false"/>
          <w:i w:val="false"/>
          <w:color w:val="000000"/>
          <w:sz w:val="28"/>
        </w:rPr>
        <w:t xml:space="preserve">
       сақтандыруды     жобалары </w:t>
      </w:r>
      <w:r>
        <w:br/>
      </w:r>
      <w:r>
        <w:rPr>
          <w:rFonts w:ascii="Times New Roman"/>
          <w:b w:val="false"/>
          <w:i w:val="false"/>
          <w:color w:val="000000"/>
          <w:sz w:val="28"/>
        </w:rPr>
        <w:t xml:space="preserve">
       қадағалау орган. </w:t>
      </w:r>
      <w:r>
        <w:br/>
      </w:r>
      <w:r>
        <w:rPr>
          <w:rFonts w:ascii="Times New Roman"/>
          <w:b w:val="false"/>
          <w:i w:val="false"/>
          <w:color w:val="000000"/>
          <w:sz w:val="28"/>
        </w:rPr>
        <w:t xml:space="preserve">
       дары қауымдасты. </w:t>
      </w:r>
      <w:r>
        <w:br/>
      </w:r>
      <w:r>
        <w:rPr>
          <w:rFonts w:ascii="Times New Roman"/>
          <w:b w:val="false"/>
          <w:i w:val="false"/>
          <w:color w:val="000000"/>
          <w:sz w:val="28"/>
        </w:rPr>
        <w:t xml:space="preserve">
       ғының, Бағалы </w:t>
      </w:r>
      <w:r>
        <w:br/>
      </w:r>
      <w:r>
        <w:rPr>
          <w:rFonts w:ascii="Times New Roman"/>
          <w:b w:val="false"/>
          <w:i w:val="false"/>
          <w:color w:val="000000"/>
          <w:sz w:val="28"/>
        </w:rPr>
        <w:t xml:space="preserve">
       қағаздар жөнін. </w:t>
      </w:r>
      <w:r>
        <w:br/>
      </w:r>
      <w:r>
        <w:rPr>
          <w:rFonts w:ascii="Times New Roman"/>
          <w:b w:val="false"/>
          <w:i w:val="false"/>
          <w:color w:val="000000"/>
          <w:sz w:val="28"/>
        </w:rPr>
        <w:t xml:space="preserve">
       дегi халықаралық </w:t>
      </w:r>
      <w:r>
        <w:br/>
      </w:r>
      <w:r>
        <w:rPr>
          <w:rFonts w:ascii="Times New Roman"/>
          <w:b w:val="false"/>
          <w:i w:val="false"/>
          <w:color w:val="000000"/>
          <w:sz w:val="28"/>
        </w:rPr>
        <w:t xml:space="preserve">
       комиссияның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қадағалау стан. </w:t>
      </w:r>
      <w:r>
        <w:br/>
      </w:r>
      <w:r>
        <w:rPr>
          <w:rFonts w:ascii="Times New Roman"/>
          <w:b w:val="false"/>
          <w:i w:val="false"/>
          <w:color w:val="000000"/>
          <w:sz w:val="28"/>
        </w:rPr>
        <w:t xml:space="preserve">
       дарттарын енгiзу </w:t>
      </w:r>
      <w:r>
        <w:br/>
      </w:r>
      <w:r>
        <w:rPr>
          <w:rFonts w:ascii="Times New Roman"/>
          <w:b w:val="false"/>
          <w:i w:val="false"/>
          <w:color w:val="000000"/>
          <w:sz w:val="28"/>
        </w:rPr>
        <w:t xml:space="preserve">
       жөнiндегi жұмысты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2.1.4  Қаржы рыногы     Қазақстан  ҚҚА       2006      Жоқ </w:t>
      </w:r>
      <w:r>
        <w:br/>
      </w:r>
      <w:r>
        <w:rPr>
          <w:rFonts w:ascii="Times New Roman"/>
          <w:b w:val="false"/>
          <w:i w:val="false"/>
          <w:color w:val="000000"/>
          <w:sz w:val="28"/>
        </w:rPr>
        <w:t xml:space="preserve">
       субъектілерiнен  Республи.  (келiсiм  жылғы </w:t>
      </w:r>
      <w:r>
        <w:br/>
      </w:r>
      <w:r>
        <w:rPr>
          <w:rFonts w:ascii="Times New Roman"/>
          <w:b w:val="false"/>
          <w:i w:val="false"/>
          <w:color w:val="000000"/>
          <w:sz w:val="28"/>
        </w:rPr>
        <w:t xml:space="preserve">
       жыл сайынғы      касының    бойынша), 2-жарты. </w:t>
      </w:r>
      <w:r>
        <w:br/>
      </w:r>
      <w:r>
        <w:rPr>
          <w:rFonts w:ascii="Times New Roman"/>
          <w:b w:val="false"/>
          <w:i w:val="false"/>
          <w:color w:val="000000"/>
          <w:sz w:val="28"/>
        </w:rPr>
        <w:t xml:space="preserve">
       алымдар apқылы   Үкіметіне  ҰБ        жылдық </w:t>
      </w:r>
      <w:r>
        <w:br/>
      </w:r>
      <w:r>
        <w:rPr>
          <w:rFonts w:ascii="Times New Roman"/>
          <w:b w:val="false"/>
          <w:i w:val="false"/>
          <w:color w:val="000000"/>
          <w:sz w:val="28"/>
        </w:rPr>
        <w:t xml:space="preserve">
       Қаржылық қадаға. ақпарат    (келiсiм </w:t>
      </w:r>
      <w:r>
        <w:br/>
      </w:r>
      <w:r>
        <w:rPr>
          <w:rFonts w:ascii="Times New Roman"/>
          <w:b w:val="false"/>
          <w:i w:val="false"/>
          <w:color w:val="000000"/>
          <w:sz w:val="28"/>
        </w:rPr>
        <w:t xml:space="preserve">
       лау агенттігінiң            бойынша) </w:t>
      </w:r>
      <w:r>
        <w:br/>
      </w:r>
      <w:r>
        <w:rPr>
          <w:rFonts w:ascii="Times New Roman"/>
          <w:b w:val="false"/>
          <w:i w:val="false"/>
          <w:color w:val="000000"/>
          <w:sz w:val="28"/>
        </w:rPr>
        <w:t xml:space="preserve">
       кезең-кезеңiмен </w:t>
      </w:r>
      <w:r>
        <w:br/>
      </w:r>
      <w:r>
        <w:rPr>
          <w:rFonts w:ascii="Times New Roman"/>
          <w:b w:val="false"/>
          <w:i w:val="false"/>
          <w:color w:val="000000"/>
          <w:sz w:val="28"/>
        </w:rPr>
        <w:t xml:space="preserve">
       өзiн өзi қаржы. </w:t>
      </w:r>
      <w:r>
        <w:br/>
      </w:r>
      <w:r>
        <w:rPr>
          <w:rFonts w:ascii="Times New Roman"/>
          <w:b w:val="false"/>
          <w:i w:val="false"/>
          <w:color w:val="000000"/>
          <w:sz w:val="28"/>
        </w:rPr>
        <w:t xml:space="preserve">
       ландыру (iшiнара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мәселесiн қарау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Кредиттік мекемелердi дамыту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3.1. Кредиттеудiң 3 деңгейлі жүйесін құру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  Банктер көрсете. Қазақстан  ҚҚА       Қажетіне  Жоқ </w:t>
      </w:r>
      <w:r>
        <w:br/>
      </w:r>
      <w:r>
        <w:rPr>
          <w:rFonts w:ascii="Times New Roman"/>
          <w:b w:val="false"/>
          <w:i w:val="false"/>
          <w:color w:val="000000"/>
          <w:sz w:val="28"/>
        </w:rPr>
        <w:t xml:space="preserve">
       тiн қызметтердің Республи.  (келiсiм  қарай </w:t>
      </w:r>
      <w:r>
        <w:br/>
      </w:r>
      <w:r>
        <w:rPr>
          <w:rFonts w:ascii="Times New Roman"/>
          <w:b w:val="false"/>
          <w:i w:val="false"/>
          <w:color w:val="000000"/>
          <w:sz w:val="28"/>
        </w:rPr>
        <w:t xml:space="preserve">
       сапасын жақсар.  касының    бойынша), </w:t>
      </w:r>
      <w:r>
        <w:br/>
      </w:r>
      <w:r>
        <w:rPr>
          <w:rFonts w:ascii="Times New Roman"/>
          <w:b w:val="false"/>
          <w:i w:val="false"/>
          <w:color w:val="000000"/>
          <w:sz w:val="28"/>
        </w:rPr>
        <w:t xml:space="preserve">
       туға және олар.  Үкіметіне  ҰБ </w:t>
      </w:r>
      <w:r>
        <w:br/>
      </w:r>
      <w:r>
        <w:rPr>
          <w:rFonts w:ascii="Times New Roman"/>
          <w:b w:val="false"/>
          <w:i w:val="false"/>
          <w:color w:val="000000"/>
          <w:sz w:val="28"/>
        </w:rPr>
        <w:t xml:space="preserve">
       дың арасында     ақпарат    (келiсiм </w:t>
      </w:r>
      <w:r>
        <w:br/>
      </w:r>
      <w:r>
        <w:rPr>
          <w:rFonts w:ascii="Times New Roman"/>
          <w:b w:val="false"/>
          <w:i w:val="false"/>
          <w:color w:val="000000"/>
          <w:sz w:val="28"/>
        </w:rPr>
        <w:t xml:space="preserve">
       адал бәсекелес.             бойынша) </w:t>
      </w:r>
      <w:r>
        <w:br/>
      </w:r>
      <w:r>
        <w:rPr>
          <w:rFonts w:ascii="Times New Roman"/>
          <w:b w:val="false"/>
          <w:i w:val="false"/>
          <w:color w:val="000000"/>
          <w:sz w:val="28"/>
        </w:rPr>
        <w:t xml:space="preserve">
       тiкті дамытуға </w:t>
      </w:r>
      <w:r>
        <w:br/>
      </w:r>
      <w:r>
        <w:rPr>
          <w:rFonts w:ascii="Times New Roman"/>
          <w:b w:val="false"/>
          <w:i w:val="false"/>
          <w:color w:val="000000"/>
          <w:sz w:val="28"/>
        </w:rPr>
        <w:t xml:space="preserve">
       ықпал ету </w:t>
      </w:r>
    </w:p>
    <w:p>
      <w:pPr>
        <w:spacing w:after="0"/>
        <w:ind w:left="0"/>
        <w:jc w:val="both"/>
      </w:pPr>
      <w:r>
        <w:rPr>
          <w:rFonts w:ascii="Times New Roman"/>
          <w:b w:val="false"/>
          <w:i w:val="false"/>
          <w:color w:val="000000"/>
          <w:sz w:val="28"/>
        </w:rPr>
        <w:t xml:space="preserve">3.1.2  Банк операцияла. Норматив.  ҚҚА       Қажетіне  Жоқ </w:t>
      </w:r>
      <w:r>
        <w:br/>
      </w:r>
      <w:r>
        <w:rPr>
          <w:rFonts w:ascii="Times New Roman"/>
          <w:b w:val="false"/>
          <w:i w:val="false"/>
          <w:color w:val="000000"/>
          <w:sz w:val="28"/>
        </w:rPr>
        <w:t xml:space="preserve">
       рының жекелеген  тік        (келiсiм  қарай </w:t>
      </w:r>
      <w:r>
        <w:br/>
      </w:r>
      <w:r>
        <w:rPr>
          <w:rFonts w:ascii="Times New Roman"/>
          <w:b w:val="false"/>
          <w:i w:val="false"/>
          <w:color w:val="000000"/>
          <w:sz w:val="28"/>
        </w:rPr>
        <w:t xml:space="preserve">
       түрлерiн жүзеге  құқықтық   бойынша), </w:t>
      </w:r>
      <w:r>
        <w:br/>
      </w:r>
      <w:r>
        <w:rPr>
          <w:rFonts w:ascii="Times New Roman"/>
          <w:b w:val="false"/>
          <w:i w:val="false"/>
          <w:color w:val="000000"/>
          <w:sz w:val="28"/>
        </w:rPr>
        <w:t xml:space="preserve">
       асыратын ұйым.   актілердің ҰБ </w:t>
      </w:r>
      <w:r>
        <w:br/>
      </w:r>
      <w:r>
        <w:rPr>
          <w:rFonts w:ascii="Times New Roman"/>
          <w:b w:val="false"/>
          <w:i w:val="false"/>
          <w:color w:val="000000"/>
          <w:sz w:val="28"/>
        </w:rPr>
        <w:t xml:space="preserve">
       дардың қызметін  жобалары   (келiсiм </w:t>
      </w:r>
      <w:r>
        <w:br/>
      </w:r>
      <w:r>
        <w:rPr>
          <w:rFonts w:ascii="Times New Roman"/>
          <w:b w:val="false"/>
          <w:i w:val="false"/>
          <w:color w:val="000000"/>
          <w:sz w:val="28"/>
        </w:rPr>
        <w:t xml:space="preserve">
       реттеудiң норма.            бойынша) </w:t>
      </w:r>
      <w:r>
        <w:br/>
      </w:r>
      <w:r>
        <w:rPr>
          <w:rFonts w:ascii="Times New Roman"/>
          <w:b w:val="false"/>
          <w:i w:val="false"/>
          <w:color w:val="000000"/>
          <w:sz w:val="28"/>
        </w:rPr>
        <w:t xml:space="preserve">
       тивтiк құқықтық </w:t>
      </w:r>
      <w:r>
        <w:br/>
      </w:r>
      <w:r>
        <w:rPr>
          <w:rFonts w:ascii="Times New Roman"/>
          <w:b w:val="false"/>
          <w:i w:val="false"/>
          <w:color w:val="000000"/>
          <w:sz w:val="28"/>
        </w:rPr>
        <w:t xml:space="preserve">
       базаны жетілдiру </w:t>
      </w:r>
    </w:p>
    <w:p>
      <w:pPr>
        <w:spacing w:after="0"/>
        <w:ind w:left="0"/>
        <w:jc w:val="both"/>
      </w:pPr>
      <w:r>
        <w:rPr>
          <w:rFonts w:ascii="Times New Roman"/>
          <w:b w:val="false"/>
          <w:i w:val="false"/>
          <w:color w:val="000000"/>
          <w:sz w:val="28"/>
        </w:rPr>
        <w:t xml:space="preserve">3.1.3  Қызметiнің       Қазақстан  ҰБ        Қажетіне  Жоқ </w:t>
      </w:r>
      <w:r>
        <w:br/>
      </w:r>
      <w:r>
        <w:rPr>
          <w:rFonts w:ascii="Times New Roman"/>
          <w:b w:val="false"/>
          <w:i w:val="false"/>
          <w:color w:val="000000"/>
          <w:sz w:val="28"/>
        </w:rPr>
        <w:t xml:space="preserve">
       ерекшелiктерiн   Республи.  (келiсiм  қарай </w:t>
      </w:r>
      <w:r>
        <w:br/>
      </w:r>
      <w:r>
        <w:rPr>
          <w:rFonts w:ascii="Times New Roman"/>
          <w:b w:val="false"/>
          <w:i w:val="false"/>
          <w:color w:val="000000"/>
          <w:sz w:val="28"/>
        </w:rPr>
        <w:t xml:space="preserve">
       ескере отырып    касының    бойынша) </w:t>
      </w:r>
      <w:r>
        <w:br/>
      </w:r>
      <w:r>
        <w:rPr>
          <w:rFonts w:ascii="Times New Roman"/>
          <w:b w:val="false"/>
          <w:i w:val="false"/>
          <w:color w:val="000000"/>
          <w:sz w:val="28"/>
        </w:rPr>
        <w:t xml:space="preserve">
       қаржылық ұйым.   Үкіметіне </w:t>
      </w:r>
      <w:r>
        <w:br/>
      </w:r>
      <w:r>
        <w:rPr>
          <w:rFonts w:ascii="Times New Roman"/>
          <w:b w:val="false"/>
          <w:i w:val="false"/>
          <w:color w:val="000000"/>
          <w:sz w:val="28"/>
        </w:rPr>
        <w:t xml:space="preserve">
       дардың түрлерін  ақпарат </w:t>
      </w:r>
      <w:r>
        <w:br/>
      </w:r>
      <w:r>
        <w:rPr>
          <w:rFonts w:ascii="Times New Roman"/>
          <w:b w:val="false"/>
          <w:i w:val="false"/>
          <w:color w:val="000000"/>
          <w:sz w:val="28"/>
        </w:rPr>
        <w:t xml:space="preserve">
       кеңейтуге ықпал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3.1.4  Мемлекеттiк      Қазақстан  ИСМ,      2004      Жоқ </w:t>
      </w:r>
      <w:r>
        <w:br/>
      </w:r>
      <w:r>
        <w:rPr>
          <w:rFonts w:ascii="Times New Roman"/>
          <w:b w:val="false"/>
          <w:i w:val="false"/>
          <w:color w:val="000000"/>
          <w:sz w:val="28"/>
        </w:rPr>
        <w:t xml:space="preserve">
       микрокредиттеу   Республи.  ЭБЖМ,     жылғы </w:t>
      </w:r>
      <w:r>
        <w:br/>
      </w:r>
      <w:r>
        <w:rPr>
          <w:rFonts w:ascii="Times New Roman"/>
          <w:b w:val="false"/>
          <w:i w:val="false"/>
          <w:color w:val="000000"/>
          <w:sz w:val="28"/>
        </w:rPr>
        <w:t xml:space="preserve">
       бағдарламасын    касы       АШМ, ҰБ   2-жарты. </w:t>
      </w:r>
      <w:r>
        <w:br/>
      </w:r>
      <w:r>
        <w:rPr>
          <w:rFonts w:ascii="Times New Roman"/>
          <w:b w:val="false"/>
          <w:i w:val="false"/>
          <w:color w:val="000000"/>
          <w:sz w:val="28"/>
        </w:rPr>
        <w:t xml:space="preserve">
       қабылдау         Президенті (келiсім  жылдық </w:t>
      </w:r>
      <w:r>
        <w:br/>
      </w:r>
      <w:r>
        <w:rPr>
          <w:rFonts w:ascii="Times New Roman"/>
          <w:b w:val="false"/>
          <w:i w:val="false"/>
          <w:color w:val="000000"/>
          <w:sz w:val="28"/>
        </w:rPr>
        <w:t xml:space="preserve">
                        Жарлығының бойынша),  </w:t>
      </w:r>
      <w:r>
        <w:br/>
      </w:r>
      <w:r>
        <w:rPr>
          <w:rFonts w:ascii="Times New Roman"/>
          <w:b w:val="false"/>
          <w:i w:val="false"/>
          <w:color w:val="000000"/>
          <w:sz w:val="28"/>
        </w:rPr>
        <w:t xml:space="preserve">
                        жобасы     ҚарМ </w:t>
      </w:r>
    </w:p>
    <w:p>
      <w:pPr>
        <w:spacing w:after="0"/>
        <w:ind w:left="0"/>
        <w:jc w:val="both"/>
      </w:pPr>
      <w:r>
        <w:rPr>
          <w:rFonts w:ascii="Times New Roman"/>
          <w:b w:val="false"/>
          <w:i w:val="false"/>
          <w:color w:val="000000"/>
          <w:sz w:val="28"/>
        </w:rPr>
        <w:t xml:space="preserve">3.1.5  Банк қызметiнде  Норматив.  ҚҚА       Қажетіне  Жоқ  </w:t>
      </w:r>
      <w:r>
        <w:br/>
      </w:r>
      <w:r>
        <w:rPr>
          <w:rFonts w:ascii="Times New Roman"/>
          <w:b w:val="false"/>
          <w:i w:val="false"/>
          <w:color w:val="000000"/>
          <w:sz w:val="28"/>
        </w:rPr>
        <w:t xml:space="preserve">
       айқындылыққа     тік        (келiсiм  қарай </w:t>
      </w:r>
      <w:r>
        <w:br/>
      </w:r>
      <w:r>
        <w:rPr>
          <w:rFonts w:ascii="Times New Roman"/>
          <w:b w:val="false"/>
          <w:i w:val="false"/>
          <w:color w:val="000000"/>
          <w:sz w:val="28"/>
        </w:rPr>
        <w:t xml:space="preserve">
       қол жеткізуге    құқықтық   бойынша), </w:t>
      </w:r>
      <w:r>
        <w:br/>
      </w:r>
      <w:r>
        <w:rPr>
          <w:rFonts w:ascii="Times New Roman"/>
          <w:b w:val="false"/>
          <w:i w:val="false"/>
          <w:color w:val="000000"/>
          <w:sz w:val="28"/>
        </w:rPr>
        <w:t xml:space="preserve">
       ықпал ету және   актілердiң ҰБ </w:t>
      </w:r>
      <w:r>
        <w:br/>
      </w:r>
      <w:r>
        <w:rPr>
          <w:rFonts w:ascii="Times New Roman"/>
          <w:b w:val="false"/>
          <w:i w:val="false"/>
          <w:color w:val="000000"/>
          <w:sz w:val="28"/>
        </w:rPr>
        <w:t xml:space="preserve">
       банктерде банк   жобалары   (келiсiм </w:t>
      </w:r>
      <w:r>
        <w:br/>
      </w:r>
      <w:r>
        <w:rPr>
          <w:rFonts w:ascii="Times New Roman"/>
          <w:b w:val="false"/>
          <w:i w:val="false"/>
          <w:color w:val="000000"/>
          <w:sz w:val="28"/>
        </w:rPr>
        <w:t xml:space="preserve">
       жүйесі арқылы               бойынша) </w:t>
      </w:r>
      <w:r>
        <w:br/>
      </w:r>
      <w:r>
        <w:rPr>
          <w:rFonts w:ascii="Times New Roman"/>
          <w:b w:val="false"/>
          <w:i w:val="false"/>
          <w:color w:val="000000"/>
          <w:sz w:val="28"/>
        </w:rPr>
        <w:t xml:space="preserve">
       көлеңкелі капи. </w:t>
      </w:r>
      <w:r>
        <w:br/>
      </w:r>
      <w:r>
        <w:rPr>
          <w:rFonts w:ascii="Times New Roman"/>
          <w:b w:val="false"/>
          <w:i w:val="false"/>
          <w:color w:val="000000"/>
          <w:sz w:val="28"/>
        </w:rPr>
        <w:t xml:space="preserve">
       талды заңдасты. </w:t>
      </w:r>
      <w:r>
        <w:br/>
      </w:r>
      <w:r>
        <w:rPr>
          <w:rFonts w:ascii="Times New Roman"/>
          <w:b w:val="false"/>
          <w:i w:val="false"/>
          <w:color w:val="000000"/>
          <w:sz w:val="28"/>
        </w:rPr>
        <w:t xml:space="preserve">
       руға кедергi </w:t>
      </w:r>
      <w:r>
        <w:br/>
      </w:r>
      <w:r>
        <w:rPr>
          <w:rFonts w:ascii="Times New Roman"/>
          <w:b w:val="false"/>
          <w:i w:val="false"/>
          <w:color w:val="000000"/>
          <w:sz w:val="28"/>
        </w:rPr>
        <w:t xml:space="preserve">
       жасайтын жүйе. </w:t>
      </w:r>
      <w:r>
        <w:br/>
      </w:r>
      <w:r>
        <w:rPr>
          <w:rFonts w:ascii="Times New Roman"/>
          <w:b w:val="false"/>
          <w:i w:val="false"/>
          <w:color w:val="000000"/>
          <w:sz w:val="28"/>
        </w:rPr>
        <w:t xml:space="preserve">
       лердi ендiру </w:t>
      </w:r>
    </w:p>
    <w:p>
      <w:pPr>
        <w:spacing w:after="0"/>
        <w:ind w:left="0"/>
        <w:jc w:val="both"/>
      </w:pPr>
      <w:r>
        <w:rPr>
          <w:rFonts w:ascii="Times New Roman"/>
          <w:b w:val="false"/>
          <w:i w:val="false"/>
          <w:color w:val="000000"/>
          <w:sz w:val="28"/>
        </w:rPr>
        <w:t xml:space="preserve">3.1.6  Екiнші деңгейде  Норматив.  ҚҚА       Қажетіне  Жоқ </w:t>
      </w:r>
      <w:r>
        <w:br/>
      </w:r>
      <w:r>
        <w:rPr>
          <w:rFonts w:ascii="Times New Roman"/>
          <w:b w:val="false"/>
          <w:i w:val="false"/>
          <w:color w:val="000000"/>
          <w:sz w:val="28"/>
        </w:rPr>
        <w:t xml:space="preserve">
       банктерде тәуе.  тік        (келiсiм  қарай </w:t>
      </w:r>
      <w:r>
        <w:br/>
      </w:r>
      <w:r>
        <w:rPr>
          <w:rFonts w:ascii="Times New Roman"/>
          <w:b w:val="false"/>
          <w:i w:val="false"/>
          <w:color w:val="000000"/>
          <w:sz w:val="28"/>
        </w:rPr>
        <w:t xml:space="preserve">
       келдердi басқару құқықтық   бойынша)  </w:t>
      </w:r>
      <w:r>
        <w:br/>
      </w:r>
      <w:r>
        <w:rPr>
          <w:rFonts w:ascii="Times New Roman"/>
          <w:b w:val="false"/>
          <w:i w:val="false"/>
          <w:color w:val="000000"/>
          <w:sz w:val="28"/>
        </w:rPr>
        <w:t xml:space="preserve">
       жүйесін жетiлдi. актілердiң </w:t>
      </w:r>
      <w:r>
        <w:br/>
      </w:r>
      <w:r>
        <w:rPr>
          <w:rFonts w:ascii="Times New Roman"/>
          <w:b w:val="false"/>
          <w:i w:val="false"/>
          <w:color w:val="000000"/>
          <w:sz w:val="28"/>
        </w:rPr>
        <w:t xml:space="preserve">
       ру               жобалары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3.2. Қазақстан ипотекалық компаниясын және Ипотекалық </w:t>
      </w:r>
      <w:r>
        <w:br/>
      </w:r>
      <w:r>
        <w:rPr>
          <w:rFonts w:ascii="Times New Roman"/>
          <w:b w:val="false"/>
          <w:i w:val="false"/>
          <w:color w:val="000000"/>
          <w:sz w:val="28"/>
        </w:rPr>
        <w:t>
</w:t>
      </w:r>
      <w:r>
        <w:rPr>
          <w:rFonts w:ascii="Times New Roman"/>
          <w:b/>
          <w:i w:val="false"/>
          <w:color w:val="000000"/>
          <w:sz w:val="28"/>
        </w:rPr>
        <w:t xml:space="preserve">              кредиттерге кепiлдiк беру қорын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3.2.1  &lt;*&gt; </w:t>
      </w:r>
    </w:p>
    <w:p>
      <w:pPr>
        <w:spacing w:after="0"/>
        <w:ind w:left="0"/>
        <w:jc w:val="both"/>
      </w:pPr>
      <w:r>
        <w:rPr>
          <w:rFonts w:ascii="Times New Roman"/>
          <w:b w:val="false"/>
          <w:i w:val="false"/>
          <w:color w:val="000000"/>
          <w:sz w:val="28"/>
        </w:rPr>
        <w:t xml:space="preserve">3.2.2  Қазақстан        Стратегия. ҰБ        2004      Жоқ </w:t>
      </w:r>
      <w:r>
        <w:br/>
      </w:r>
      <w:r>
        <w:rPr>
          <w:rFonts w:ascii="Times New Roman"/>
          <w:b w:val="false"/>
          <w:i w:val="false"/>
          <w:color w:val="000000"/>
          <w:sz w:val="28"/>
        </w:rPr>
        <w:t xml:space="preserve">
       ипотекалық       ның        (келiсiм  жыл </w:t>
      </w:r>
      <w:r>
        <w:br/>
      </w:r>
      <w:r>
        <w:rPr>
          <w:rFonts w:ascii="Times New Roman"/>
          <w:b w:val="false"/>
          <w:i w:val="false"/>
          <w:color w:val="000000"/>
          <w:sz w:val="28"/>
        </w:rPr>
        <w:t xml:space="preserve">
       компаниясын      жобасы     бойынша), </w:t>
      </w:r>
      <w:r>
        <w:br/>
      </w:r>
      <w:r>
        <w:rPr>
          <w:rFonts w:ascii="Times New Roman"/>
          <w:b w:val="false"/>
          <w:i w:val="false"/>
          <w:color w:val="000000"/>
          <w:sz w:val="28"/>
        </w:rPr>
        <w:t xml:space="preserve">
       дамытудың                   ҚИК </w:t>
      </w:r>
      <w:r>
        <w:br/>
      </w:r>
      <w:r>
        <w:rPr>
          <w:rFonts w:ascii="Times New Roman"/>
          <w:b w:val="false"/>
          <w:i w:val="false"/>
          <w:color w:val="000000"/>
          <w:sz w:val="28"/>
        </w:rPr>
        <w:t xml:space="preserve">
       стратегиясын                (келiсiм </w:t>
      </w:r>
      <w:r>
        <w:br/>
      </w:r>
      <w:r>
        <w:rPr>
          <w:rFonts w:ascii="Times New Roman"/>
          <w:b w:val="false"/>
          <w:i w:val="false"/>
          <w:color w:val="000000"/>
          <w:sz w:val="28"/>
        </w:rPr>
        <w:t xml:space="preserve">
       әзiрлеу                     бойынша), </w:t>
      </w:r>
      <w:r>
        <w:br/>
      </w:r>
      <w:r>
        <w:rPr>
          <w:rFonts w:ascii="Times New Roman"/>
          <w:b w:val="false"/>
          <w:i w:val="false"/>
          <w:color w:val="000000"/>
          <w:sz w:val="28"/>
        </w:rPr>
        <w:t xml:space="preserve">
                                   ҚҚА </w:t>
      </w:r>
      <w:r>
        <w:br/>
      </w:r>
      <w:r>
        <w:rPr>
          <w:rFonts w:ascii="Times New Roman"/>
          <w:b w:val="false"/>
          <w:i w:val="false"/>
          <w:color w:val="000000"/>
          <w:sz w:val="28"/>
        </w:rPr>
        <w:t xml:space="preserve">
                                   (келісiм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3.2.3  Ипотекалық       Стратегия. ҰБ        2004      Жоқ    ҰБ </w:t>
      </w:r>
      <w:r>
        <w:br/>
      </w:r>
      <w:r>
        <w:rPr>
          <w:rFonts w:ascii="Times New Roman"/>
          <w:b w:val="false"/>
          <w:i w:val="false"/>
          <w:color w:val="000000"/>
          <w:sz w:val="28"/>
        </w:rPr>
        <w:t xml:space="preserve">
       кредиттерге      ның жобасы (келiсім  жылғы </w:t>
      </w:r>
      <w:r>
        <w:br/>
      </w:r>
      <w:r>
        <w:rPr>
          <w:rFonts w:ascii="Times New Roman"/>
          <w:b w:val="false"/>
          <w:i w:val="false"/>
          <w:color w:val="000000"/>
          <w:sz w:val="28"/>
        </w:rPr>
        <w:t xml:space="preserve">
       кепілдiк беру               бойынша), 2-жарты. </w:t>
      </w:r>
      <w:r>
        <w:br/>
      </w:r>
      <w:r>
        <w:rPr>
          <w:rFonts w:ascii="Times New Roman"/>
          <w:b w:val="false"/>
          <w:i w:val="false"/>
          <w:color w:val="000000"/>
          <w:sz w:val="28"/>
        </w:rPr>
        <w:t xml:space="preserve">
       қорының страте.             ИККҚ      жылдық </w:t>
      </w:r>
      <w:r>
        <w:br/>
      </w:r>
      <w:r>
        <w:rPr>
          <w:rFonts w:ascii="Times New Roman"/>
          <w:b w:val="false"/>
          <w:i w:val="false"/>
          <w:color w:val="000000"/>
          <w:sz w:val="28"/>
        </w:rPr>
        <w:t xml:space="preserve">
       гиясын әзiрлеу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ҚҚА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ИСМ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3.3. Қазақстан Даму Банкiнiң қызметiн жетілдiру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  Қазақстан Даму   Қазақстан  ҚДБ       2004     Меншiк  ҚДБ </w:t>
      </w:r>
      <w:r>
        <w:br/>
      </w:r>
      <w:r>
        <w:rPr>
          <w:rFonts w:ascii="Times New Roman"/>
          <w:b w:val="false"/>
          <w:i w:val="false"/>
          <w:color w:val="000000"/>
          <w:sz w:val="28"/>
        </w:rPr>
        <w:t xml:space="preserve">
       Банкінің бағалы  Республи.  (келiсiм  жылғы    капита. </w:t>
      </w:r>
      <w:r>
        <w:br/>
      </w:r>
      <w:r>
        <w:rPr>
          <w:rFonts w:ascii="Times New Roman"/>
          <w:b w:val="false"/>
          <w:i w:val="false"/>
          <w:color w:val="000000"/>
          <w:sz w:val="28"/>
        </w:rPr>
        <w:t xml:space="preserve">
       қағаздар рыногы. касының    бойынша)  2-жарты. лы </w:t>
      </w:r>
      <w:r>
        <w:br/>
      </w:r>
      <w:r>
        <w:rPr>
          <w:rFonts w:ascii="Times New Roman"/>
          <w:b w:val="false"/>
          <w:i w:val="false"/>
          <w:color w:val="000000"/>
          <w:sz w:val="28"/>
        </w:rPr>
        <w:t xml:space="preserve">
       ның кәсiби қаты. Үкіметіне            жылдық   сомасы. </w:t>
      </w:r>
      <w:r>
        <w:br/>
      </w:r>
      <w:r>
        <w:rPr>
          <w:rFonts w:ascii="Times New Roman"/>
          <w:b w:val="false"/>
          <w:i w:val="false"/>
          <w:color w:val="000000"/>
          <w:sz w:val="28"/>
        </w:rPr>
        <w:t xml:space="preserve">
       сушылары (қор    ақпарат                       ның </w:t>
      </w:r>
      <w:r>
        <w:br/>
      </w:r>
      <w:r>
        <w:rPr>
          <w:rFonts w:ascii="Times New Roman"/>
          <w:b w:val="false"/>
          <w:i w:val="false"/>
          <w:color w:val="000000"/>
          <w:sz w:val="28"/>
        </w:rPr>
        <w:t xml:space="preserve">
       биржасы, орталық                               25%-не </w:t>
      </w:r>
      <w:r>
        <w:br/>
      </w:r>
      <w:r>
        <w:rPr>
          <w:rFonts w:ascii="Times New Roman"/>
          <w:b w:val="false"/>
          <w:i w:val="false"/>
          <w:color w:val="000000"/>
          <w:sz w:val="28"/>
        </w:rPr>
        <w:t xml:space="preserve">
       депозитарий),                                  дейін </w:t>
      </w:r>
      <w:r>
        <w:br/>
      </w:r>
      <w:r>
        <w:rPr>
          <w:rFonts w:ascii="Times New Roman"/>
          <w:b w:val="false"/>
          <w:i w:val="false"/>
          <w:color w:val="000000"/>
          <w:sz w:val="28"/>
        </w:rPr>
        <w:t xml:space="preserve">
       сондай-aқ лизинг </w:t>
      </w:r>
      <w:r>
        <w:br/>
      </w:r>
      <w:r>
        <w:rPr>
          <w:rFonts w:ascii="Times New Roman"/>
          <w:b w:val="false"/>
          <w:i w:val="false"/>
          <w:color w:val="000000"/>
          <w:sz w:val="28"/>
        </w:rPr>
        <w:t xml:space="preserve">
       берушi ұйымдар </w:t>
      </w:r>
      <w:r>
        <w:br/>
      </w:r>
      <w:r>
        <w:rPr>
          <w:rFonts w:ascii="Times New Roman"/>
          <w:b w:val="false"/>
          <w:i w:val="false"/>
          <w:color w:val="000000"/>
          <w:sz w:val="28"/>
        </w:rPr>
        <w:t xml:space="preserve">
       құратын заңды </w:t>
      </w:r>
      <w:r>
        <w:br/>
      </w:r>
      <w:r>
        <w:rPr>
          <w:rFonts w:ascii="Times New Roman"/>
          <w:b w:val="false"/>
          <w:i w:val="false"/>
          <w:color w:val="000000"/>
          <w:sz w:val="28"/>
        </w:rPr>
        <w:t xml:space="preserve">
       тұлғалардың </w:t>
      </w:r>
      <w:r>
        <w:br/>
      </w:r>
      <w:r>
        <w:rPr>
          <w:rFonts w:ascii="Times New Roman"/>
          <w:b w:val="false"/>
          <w:i w:val="false"/>
          <w:color w:val="000000"/>
          <w:sz w:val="28"/>
        </w:rPr>
        <w:t xml:space="preserve">
       жарғылық капитал. </w:t>
      </w:r>
      <w:r>
        <w:br/>
      </w:r>
      <w:r>
        <w:rPr>
          <w:rFonts w:ascii="Times New Roman"/>
          <w:b w:val="false"/>
          <w:i w:val="false"/>
          <w:color w:val="000000"/>
          <w:sz w:val="28"/>
        </w:rPr>
        <w:t xml:space="preserve">
       дарына қатысуы  </w:t>
      </w:r>
    </w:p>
    <w:p>
      <w:pPr>
        <w:spacing w:after="0"/>
        <w:ind w:left="0"/>
        <w:jc w:val="both"/>
      </w:pPr>
      <w:r>
        <w:rPr>
          <w:rFonts w:ascii="Times New Roman"/>
          <w:b w:val="false"/>
          <w:i w:val="false"/>
          <w:color w:val="000000"/>
          <w:sz w:val="28"/>
        </w:rPr>
        <w:t xml:space="preserve">3.3.2  Қазақстан Даму   Қазақстан  ҚДБ       Қажетіне Меншiк  ҚДБ </w:t>
      </w:r>
      <w:r>
        <w:br/>
      </w:r>
      <w:r>
        <w:rPr>
          <w:rFonts w:ascii="Times New Roman"/>
          <w:b w:val="false"/>
          <w:i w:val="false"/>
          <w:color w:val="000000"/>
          <w:sz w:val="28"/>
        </w:rPr>
        <w:t xml:space="preserve">
       Банкiнің         Республи.  (келiсiм  қарай    капита. </w:t>
      </w:r>
      <w:r>
        <w:br/>
      </w:r>
      <w:r>
        <w:rPr>
          <w:rFonts w:ascii="Times New Roman"/>
          <w:b w:val="false"/>
          <w:i w:val="false"/>
          <w:color w:val="000000"/>
          <w:sz w:val="28"/>
        </w:rPr>
        <w:t xml:space="preserve">
       Қазақстан        касының    бойынша)           лы </w:t>
      </w:r>
      <w:r>
        <w:br/>
      </w:r>
      <w:r>
        <w:rPr>
          <w:rFonts w:ascii="Times New Roman"/>
          <w:b w:val="false"/>
          <w:i w:val="false"/>
          <w:color w:val="000000"/>
          <w:sz w:val="28"/>
        </w:rPr>
        <w:t xml:space="preserve">
       Республикасынан  Үкіметіне                     сомасы. </w:t>
      </w:r>
      <w:r>
        <w:br/>
      </w:r>
      <w:r>
        <w:rPr>
          <w:rFonts w:ascii="Times New Roman"/>
          <w:b w:val="false"/>
          <w:i w:val="false"/>
          <w:color w:val="000000"/>
          <w:sz w:val="28"/>
        </w:rPr>
        <w:t xml:space="preserve">
       тыс жерлердегі,  ақпарат                       ның </w:t>
      </w:r>
      <w:r>
        <w:br/>
      </w:r>
      <w:r>
        <w:rPr>
          <w:rFonts w:ascii="Times New Roman"/>
          <w:b w:val="false"/>
          <w:i w:val="false"/>
          <w:color w:val="000000"/>
          <w:sz w:val="28"/>
        </w:rPr>
        <w:t xml:space="preserve">
       Қазақстан эконо.                               25%-не </w:t>
      </w:r>
      <w:r>
        <w:br/>
      </w:r>
      <w:r>
        <w:rPr>
          <w:rFonts w:ascii="Times New Roman"/>
          <w:b w:val="false"/>
          <w:i w:val="false"/>
          <w:color w:val="000000"/>
          <w:sz w:val="28"/>
        </w:rPr>
        <w:t xml:space="preserve">
       микасымен техно.                               дейін </w:t>
      </w:r>
      <w:r>
        <w:br/>
      </w:r>
      <w:r>
        <w:rPr>
          <w:rFonts w:ascii="Times New Roman"/>
          <w:b w:val="false"/>
          <w:i w:val="false"/>
          <w:color w:val="000000"/>
          <w:sz w:val="28"/>
        </w:rPr>
        <w:t xml:space="preserve">
       логиялық байла. </w:t>
      </w:r>
      <w:r>
        <w:br/>
      </w:r>
      <w:r>
        <w:rPr>
          <w:rFonts w:ascii="Times New Roman"/>
          <w:b w:val="false"/>
          <w:i w:val="false"/>
          <w:color w:val="000000"/>
          <w:sz w:val="28"/>
        </w:rPr>
        <w:t xml:space="preserve">
       нысты жобаларды </w:t>
      </w:r>
      <w:r>
        <w:br/>
      </w:r>
      <w:r>
        <w:rPr>
          <w:rFonts w:ascii="Times New Roman"/>
          <w:b w:val="false"/>
          <w:i w:val="false"/>
          <w:color w:val="000000"/>
          <w:sz w:val="28"/>
        </w:rPr>
        <w:t xml:space="preserve">
       қаржыландыруға </w:t>
      </w:r>
      <w:r>
        <w:br/>
      </w:r>
      <w:r>
        <w:rPr>
          <w:rFonts w:ascii="Times New Roman"/>
          <w:b w:val="false"/>
          <w:i w:val="false"/>
          <w:color w:val="000000"/>
          <w:sz w:val="28"/>
        </w:rPr>
        <w:t xml:space="preserve">
       қатысуы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3.4. Тұрғын үй құрылыс жинақ банктерін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3.4.1  Тұрғын үй құры.  Қазақстан  ЭБЖМ, ҰБ  Қажетіне  Жоқ </w:t>
      </w:r>
      <w:r>
        <w:br/>
      </w:r>
      <w:r>
        <w:rPr>
          <w:rFonts w:ascii="Times New Roman"/>
          <w:b w:val="false"/>
          <w:i w:val="false"/>
          <w:color w:val="000000"/>
          <w:sz w:val="28"/>
        </w:rPr>
        <w:t xml:space="preserve">
       лыс жинақ банк.  Республи.  (келiсiм  қарай </w:t>
      </w:r>
      <w:r>
        <w:br/>
      </w:r>
      <w:r>
        <w:rPr>
          <w:rFonts w:ascii="Times New Roman"/>
          <w:b w:val="false"/>
          <w:i w:val="false"/>
          <w:color w:val="000000"/>
          <w:sz w:val="28"/>
        </w:rPr>
        <w:t xml:space="preserve">
       терi мен оның    касының    бойынша), </w:t>
      </w:r>
      <w:r>
        <w:br/>
      </w:r>
      <w:r>
        <w:rPr>
          <w:rFonts w:ascii="Times New Roman"/>
          <w:b w:val="false"/>
          <w:i w:val="false"/>
          <w:color w:val="000000"/>
          <w:sz w:val="28"/>
        </w:rPr>
        <w:t xml:space="preserve">
       салымшылары үшін Үкіметіне  ҚарМ, ИСМ, </w:t>
      </w:r>
      <w:r>
        <w:br/>
      </w:r>
      <w:r>
        <w:rPr>
          <w:rFonts w:ascii="Times New Roman"/>
          <w:b w:val="false"/>
          <w:i w:val="false"/>
          <w:color w:val="000000"/>
          <w:sz w:val="28"/>
        </w:rPr>
        <w:t xml:space="preserve">
       салық жеңілдiк.  ұсыныстар  ТҚЖБ </w:t>
      </w:r>
      <w:r>
        <w:br/>
      </w:r>
      <w:r>
        <w:rPr>
          <w:rFonts w:ascii="Times New Roman"/>
          <w:b w:val="false"/>
          <w:i w:val="false"/>
          <w:color w:val="000000"/>
          <w:sz w:val="28"/>
        </w:rPr>
        <w:t xml:space="preserve">
       терiн енгізу                (келiсiм </w:t>
      </w:r>
      <w:r>
        <w:br/>
      </w:r>
      <w:r>
        <w:rPr>
          <w:rFonts w:ascii="Times New Roman"/>
          <w:b w:val="false"/>
          <w:i w:val="false"/>
          <w:color w:val="000000"/>
          <w:sz w:val="28"/>
        </w:rPr>
        <w:t xml:space="preserve">
       жөнiнде ұсыныс.             бойынша) </w:t>
      </w:r>
      <w:r>
        <w:br/>
      </w:r>
      <w:r>
        <w:rPr>
          <w:rFonts w:ascii="Times New Roman"/>
          <w:b w:val="false"/>
          <w:i w:val="false"/>
          <w:color w:val="000000"/>
          <w:sz w:val="28"/>
        </w:rPr>
        <w:t xml:space="preserve">
       тар дайындау </w:t>
      </w:r>
    </w:p>
    <w:p>
      <w:pPr>
        <w:spacing w:after="0"/>
        <w:ind w:left="0"/>
        <w:jc w:val="both"/>
      </w:pPr>
      <w:r>
        <w:rPr>
          <w:rFonts w:ascii="Times New Roman"/>
          <w:b w:val="false"/>
          <w:i w:val="false"/>
          <w:color w:val="000000"/>
          <w:sz w:val="28"/>
        </w:rPr>
        <w:t xml:space="preserve">3.4.2  "Қазақстан       Қазақстан  ҚарМ,     2004      Жоқ </w:t>
      </w:r>
      <w:r>
        <w:br/>
      </w:r>
      <w:r>
        <w:rPr>
          <w:rFonts w:ascii="Times New Roman"/>
          <w:b w:val="false"/>
          <w:i w:val="false"/>
          <w:color w:val="000000"/>
          <w:sz w:val="28"/>
        </w:rPr>
        <w:t xml:space="preserve">
       Республикасын.   Республи.  ЭБЖМ, ҰБ  жылғы </w:t>
      </w:r>
      <w:r>
        <w:br/>
      </w:r>
      <w:r>
        <w:rPr>
          <w:rFonts w:ascii="Times New Roman"/>
          <w:b w:val="false"/>
          <w:i w:val="false"/>
          <w:color w:val="000000"/>
          <w:sz w:val="28"/>
        </w:rPr>
        <w:t xml:space="preserve">
       дағы тұрғын үй   касы       (келiсiм  1-жарты. </w:t>
      </w:r>
      <w:r>
        <w:br/>
      </w:r>
      <w:r>
        <w:rPr>
          <w:rFonts w:ascii="Times New Roman"/>
          <w:b w:val="false"/>
          <w:i w:val="false"/>
          <w:color w:val="000000"/>
          <w:sz w:val="28"/>
        </w:rPr>
        <w:t xml:space="preserve">
       құрылыс жинақ    Заңының    бойынша), жылдық </w:t>
      </w:r>
      <w:r>
        <w:br/>
      </w:r>
      <w:r>
        <w:rPr>
          <w:rFonts w:ascii="Times New Roman"/>
          <w:b w:val="false"/>
          <w:i w:val="false"/>
          <w:color w:val="000000"/>
          <w:sz w:val="28"/>
        </w:rPr>
        <w:t xml:space="preserve">
       ақшасы туралы"   жобасы     ТҚЖБ </w:t>
      </w:r>
      <w:r>
        <w:br/>
      </w:r>
      <w:r>
        <w:rPr>
          <w:rFonts w:ascii="Times New Roman"/>
          <w:b w:val="false"/>
          <w:i w:val="false"/>
          <w:color w:val="000000"/>
          <w:sz w:val="28"/>
        </w:rPr>
        <w:t xml:space="preserve">
       Қазақстан                   (келiсiм </w:t>
      </w:r>
      <w:r>
        <w:br/>
      </w:r>
      <w:r>
        <w:rPr>
          <w:rFonts w:ascii="Times New Roman"/>
          <w:b w:val="false"/>
          <w:i w:val="false"/>
          <w:color w:val="000000"/>
          <w:sz w:val="28"/>
        </w:rPr>
        <w:t xml:space="preserve">
       Республикасының             бойынша) </w:t>
      </w:r>
      <w:r>
        <w:br/>
      </w:r>
      <w:r>
        <w:rPr>
          <w:rFonts w:ascii="Times New Roman"/>
          <w:b w:val="false"/>
          <w:i w:val="false"/>
          <w:color w:val="000000"/>
          <w:sz w:val="28"/>
        </w:rPr>
        <w:t xml:space="preserve">
       Заңына ақша </w:t>
      </w:r>
      <w:r>
        <w:br/>
      </w:r>
      <w:r>
        <w:rPr>
          <w:rFonts w:ascii="Times New Roman"/>
          <w:b w:val="false"/>
          <w:i w:val="false"/>
          <w:color w:val="000000"/>
          <w:sz w:val="28"/>
        </w:rPr>
        <w:t xml:space="preserve">
       жинақтау мерзі. </w:t>
      </w:r>
      <w:r>
        <w:br/>
      </w:r>
      <w:r>
        <w:rPr>
          <w:rFonts w:ascii="Times New Roman"/>
          <w:b w:val="false"/>
          <w:i w:val="false"/>
          <w:color w:val="000000"/>
          <w:sz w:val="28"/>
        </w:rPr>
        <w:t xml:space="preserve">
       мін барынша </w:t>
      </w:r>
      <w:r>
        <w:br/>
      </w:r>
      <w:r>
        <w:rPr>
          <w:rFonts w:ascii="Times New Roman"/>
          <w:b w:val="false"/>
          <w:i w:val="false"/>
          <w:color w:val="000000"/>
          <w:sz w:val="28"/>
        </w:rPr>
        <w:t xml:space="preserve">
       азайту және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сыйлықақы мөлше. </w:t>
      </w:r>
      <w:r>
        <w:br/>
      </w:r>
      <w:r>
        <w:rPr>
          <w:rFonts w:ascii="Times New Roman"/>
          <w:b w:val="false"/>
          <w:i w:val="false"/>
          <w:color w:val="000000"/>
          <w:sz w:val="28"/>
        </w:rPr>
        <w:t xml:space="preserve">
       рiн ұлғайту </w:t>
      </w:r>
      <w:r>
        <w:br/>
      </w:r>
      <w:r>
        <w:rPr>
          <w:rFonts w:ascii="Times New Roman"/>
          <w:b w:val="false"/>
          <w:i w:val="false"/>
          <w:color w:val="000000"/>
          <w:sz w:val="28"/>
        </w:rPr>
        <w:t xml:space="preserve">
       бөлігіне қатысты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3.4.3  Тұрғын үй        Қазақстан  ҰБ        Қажетіне  Жоқ </w:t>
      </w:r>
      <w:r>
        <w:br/>
      </w:r>
      <w:r>
        <w:rPr>
          <w:rFonts w:ascii="Times New Roman"/>
          <w:b w:val="false"/>
          <w:i w:val="false"/>
          <w:color w:val="000000"/>
          <w:sz w:val="28"/>
        </w:rPr>
        <w:t xml:space="preserve">
       құрылысы жинақ   Республи.  (келiсiм  қарай </w:t>
      </w:r>
      <w:r>
        <w:br/>
      </w:r>
      <w:r>
        <w:rPr>
          <w:rFonts w:ascii="Times New Roman"/>
          <w:b w:val="false"/>
          <w:i w:val="false"/>
          <w:color w:val="000000"/>
          <w:sz w:val="28"/>
        </w:rPr>
        <w:t xml:space="preserve">
       банкiнiң "Қазақ. касының    бойынша), </w:t>
      </w:r>
      <w:r>
        <w:br/>
      </w:r>
      <w:r>
        <w:rPr>
          <w:rFonts w:ascii="Times New Roman"/>
          <w:b w:val="false"/>
          <w:i w:val="false"/>
          <w:color w:val="000000"/>
          <w:sz w:val="28"/>
        </w:rPr>
        <w:t xml:space="preserve">
       станның салым.   Үкіметіне  ҚСКҚ, </w:t>
      </w:r>
      <w:r>
        <w:br/>
      </w:r>
      <w:r>
        <w:rPr>
          <w:rFonts w:ascii="Times New Roman"/>
          <w:b w:val="false"/>
          <w:i w:val="false"/>
          <w:color w:val="000000"/>
          <w:sz w:val="28"/>
        </w:rPr>
        <w:t xml:space="preserve">
       дарға кепiлдiк   ақпарат    ТҚЖБ </w:t>
      </w:r>
      <w:r>
        <w:br/>
      </w:r>
      <w:r>
        <w:rPr>
          <w:rFonts w:ascii="Times New Roman"/>
          <w:b w:val="false"/>
          <w:i w:val="false"/>
          <w:color w:val="000000"/>
          <w:sz w:val="28"/>
        </w:rPr>
        <w:t xml:space="preserve">
       беру (сақтанды.             (келiсім </w:t>
      </w:r>
      <w:r>
        <w:br/>
      </w:r>
      <w:r>
        <w:rPr>
          <w:rFonts w:ascii="Times New Roman"/>
          <w:b w:val="false"/>
          <w:i w:val="false"/>
          <w:color w:val="000000"/>
          <w:sz w:val="28"/>
        </w:rPr>
        <w:t xml:space="preserve">
       ру) қоры" ЖАҚ-              бойынша) </w:t>
      </w:r>
      <w:r>
        <w:br/>
      </w:r>
      <w:r>
        <w:rPr>
          <w:rFonts w:ascii="Times New Roman"/>
          <w:b w:val="false"/>
          <w:i w:val="false"/>
          <w:color w:val="000000"/>
          <w:sz w:val="28"/>
        </w:rPr>
        <w:t xml:space="preserve">
       дағы мiндеттi </w:t>
      </w:r>
      <w:r>
        <w:br/>
      </w:r>
      <w:r>
        <w:rPr>
          <w:rFonts w:ascii="Times New Roman"/>
          <w:b w:val="false"/>
          <w:i w:val="false"/>
          <w:color w:val="000000"/>
          <w:sz w:val="28"/>
        </w:rPr>
        <w:t xml:space="preserve">
       күнтізбелiк </w:t>
      </w:r>
      <w:r>
        <w:br/>
      </w:r>
      <w:r>
        <w:rPr>
          <w:rFonts w:ascii="Times New Roman"/>
          <w:b w:val="false"/>
          <w:i w:val="false"/>
          <w:color w:val="000000"/>
          <w:sz w:val="28"/>
        </w:rPr>
        <w:t xml:space="preserve">
       жарналарының </w:t>
      </w:r>
      <w:r>
        <w:br/>
      </w:r>
      <w:r>
        <w:rPr>
          <w:rFonts w:ascii="Times New Roman"/>
          <w:b w:val="false"/>
          <w:i w:val="false"/>
          <w:color w:val="000000"/>
          <w:sz w:val="28"/>
        </w:rPr>
        <w:t xml:space="preserve">
       төмен деңгейін </w:t>
      </w:r>
      <w:r>
        <w:br/>
      </w:r>
      <w:r>
        <w:rPr>
          <w:rFonts w:ascii="Times New Roman"/>
          <w:b w:val="false"/>
          <w:i w:val="false"/>
          <w:color w:val="000000"/>
          <w:sz w:val="28"/>
        </w:rPr>
        <w:t xml:space="preserve">
       белгілеу мүмкiн. </w:t>
      </w:r>
      <w:r>
        <w:br/>
      </w:r>
      <w:r>
        <w:rPr>
          <w:rFonts w:ascii="Times New Roman"/>
          <w:b w:val="false"/>
          <w:i w:val="false"/>
          <w:color w:val="000000"/>
          <w:sz w:val="28"/>
        </w:rPr>
        <w:t xml:space="preserve">
       дiгін қарастыру </w:t>
      </w:r>
    </w:p>
    <w:p>
      <w:pPr>
        <w:spacing w:after="0"/>
        <w:ind w:left="0"/>
        <w:jc w:val="both"/>
      </w:pPr>
      <w:r>
        <w:rPr>
          <w:rFonts w:ascii="Times New Roman"/>
          <w:b w:val="false"/>
          <w:i w:val="false"/>
          <w:color w:val="000000"/>
          <w:sz w:val="28"/>
        </w:rPr>
        <w:t xml:space="preserve">3.4.4  Халықтың өмiрлiк Қазақстан  ҰБ        Қажетіне  Жоқ </w:t>
      </w:r>
      <w:r>
        <w:br/>
      </w:r>
      <w:r>
        <w:rPr>
          <w:rFonts w:ascii="Times New Roman"/>
          <w:b w:val="false"/>
          <w:i w:val="false"/>
          <w:color w:val="000000"/>
          <w:sz w:val="28"/>
        </w:rPr>
        <w:t xml:space="preserve">
       зейнетақысын     Республи.  (келiсiм  қарай </w:t>
      </w:r>
      <w:r>
        <w:br/>
      </w:r>
      <w:r>
        <w:rPr>
          <w:rFonts w:ascii="Times New Roman"/>
          <w:b w:val="false"/>
          <w:i w:val="false"/>
          <w:color w:val="000000"/>
          <w:sz w:val="28"/>
        </w:rPr>
        <w:t xml:space="preserve">
       төлеу үшiн       касының    бойынша), </w:t>
      </w:r>
      <w:r>
        <w:br/>
      </w:r>
      <w:r>
        <w:rPr>
          <w:rFonts w:ascii="Times New Roman"/>
          <w:b w:val="false"/>
          <w:i w:val="false"/>
          <w:color w:val="000000"/>
          <w:sz w:val="28"/>
        </w:rPr>
        <w:t xml:space="preserve">
       қажетсiз сомадан Үкіметіне  ҚарМ, </w:t>
      </w:r>
      <w:r>
        <w:br/>
      </w:r>
      <w:r>
        <w:rPr>
          <w:rFonts w:ascii="Times New Roman"/>
          <w:b w:val="false"/>
          <w:i w:val="false"/>
          <w:color w:val="000000"/>
          <w:sz w:val="28"/>
        </w:rPr>
        <w:t xml:space="preserve">
       асатын жинақтал. ақпарат    ЕХӘҚМ, </w:t>
      </w:r>
      <w:r>
        <w:br/>
      </w:r>
      <w:r>
        <w:rPr>
          <w:rFonts w:ascii="Times New Roman"/>
          <w:b w:val="false"/>
          <w:i w:val="false"/>
          <w:color w:val="000000"/>
          <w:sz w:val="28"/>
        </w:rPr>
        <w:t xml:space="preserve">
       ған зейнетақы               ТҚЖБ </w:t>
      </w:r>
      <w:r>
        <w:br/>
      </w:r>
      <w:r>
        <w:rPr>
          <w:rFonts w:ascii="Times New Roman"/>
          <w:b w:val="false"/>
          <w:i w:val="false"/>
          <w:color w:val="000000"/>
          <w:sz w:val="28"/>
        </w:rPr>
        <w:t xml:space="preserve">
       ақшасының бөлi.             (келiсім </w:t>
      </w:r>
      <w:r>
        <w:br/>
      </w:r>
      <w:r>
        <w:rPr>
          <w:rFonts w:ascii="Times New Roman"/>
          <w:b w:val="false"/>
          <w:i w:val="false"/>
          <w:color w:val="000000"/>
          <w:sz w:val="28"/>
        </w:rPr>
        <w:t xml:space="preserve">
       гiн тұрғын үй               бойынша) </w:t>
      </w:r>
      <w:r>
        <w:br/>
      </w:r>
      <w:r>
        <w:rPr>
          <w:rFonts w:ascii="Times New Roman"/>
          <w:b w:val="false"/>
          <w:i w:val="false"/>
          <w:color w:val="000000"/>
          <w:sz w:val="28"/>
        </w:rPr>
        <w:t xml:space="preserve">
       құрылыс жинақ </w:t>
      </w:r>
      <w:r>
        <w:br/>
      </w:r>
      <w:r>
        <w:rPr>
          <w:rFonts w:ascii="Times New Roman"/>
          <w:b w:val="false"/>
          <w:i w:val="false"/>
          <w:color w:val="000000"/>
          <w:sz w:val="28"/>
        </w:rPr>
        <w:t xml:space="preserve">
       ақшасына салым. </w:t>
      </w:r>
      <w:r>
        <w:br/>
      </w:r>
      <w:r>
        <w:rPr>
          <w:rFonts w:ascii="Times New Roman"/>
          <w:b w:val="false"/>
          <w:i w:val="false"/>
          <w:color w:val="000000"/>
          <w:sz w:val="28"/>
        </w:rPr>
        <w:t xml:space="preserve">
       дарға пайдалану </w:t>
      </w:r>
      <w:r>
        <w:br/>
      </w:r>
      <w:r>
        <w:rPr>
          <w:rFonts w:ascii="Times New Roman"/>
          <w:b w:val="false"/>
          <w:i w:val="false"/>
          <w:color w:val="000000"/>
          <w:sz w:val="28"/>
        </w:rPr>
        <w:t xml:space="preserve">
       мүмкiндігін </w:t>
      </w:r>
      <w:r>
        <w:br/>
      </w:r>
      <w:r>
        <w:rPr>
          <w:rFonts w:ascii="Times New Roman"/>
          <w:b w:val="false"/>
          <w:i w:val="false"/>
          <w:color w:val="000000"/>
          <w:sz w:val="28"/>
        </w:rPr>
        <w:t xml:space="preserve">
       қарастыру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3.5. Кредиттiк бюроларды құру және дамыту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3.5.1  "Қазақстан       Қазақстан  ҰБ        2003      Жоқ </w:t>
      </w:r>
      <w:r>
        <w:br/>
      </w:r>
      <w:r>
        <w:rPr>
          <w:rFonts w:ascii="Times New Roman"/>
          <w:b w:val="false"/>
          <w:i w:val="false"/>
          <w:color w:val="000000"/>
          <w:sz w:val="28"/>
        </w:rPr>
        <w:t xml:space="preserve">
       Республикасында. Республи.  (келiсім  жылғы </w:t>
      </w:r>
      <w:r>
        <w:br/>
      </w:r>
      <w:r>
        <w:rPr>
          <w:rFonts w:ascii="Times New Roman"/>
          <w:b w:val="false"/>
          <w:i w:val="false"/>
          <w:color w:val="000000"/>
          <w:sz w:val="28"/>
        </w:rPr>
        <w:t xml:space="preserve">
       ғы кредиттiк     касы       бойынша)  2-жарты. </w:t>
      </w:r>
      <w:r>
        <w:br/>
      </w:r>
      <w:r>
        <w:rPr>
          <w:rFonts w:ascii="Times New Roman"/>
          <w:b w:val="false"/>
          <w:i w:val="false"/>
          <w:color w:val="000000"/>
          <w:sz w:val="28"/>
        </w:rPr>
        <w:t xml:space="preserve">
       бюpo және        Заңдарының           жылдық </w:t>
      </w:r>
      <w:r>
        <w:br/>
      </w:r>
      <w:r>
        <w:rPr>
          <w:rFonts w:ascii="Times New Roman"/>
          <w:b w:val="false"/>
          <w:i w:val="false"/>
          <w:color w:val="000000"/>
          <w:sz w:val="28"/>
        </w:rPr>
        <w:t xml:space="preserve">
       кредиттiк тарих. жобалары </w:t>
      </w:r>
      <w:r>
        <w:br/>
      </w:r>
      <w:r>
        <w:rPr>
          <w:rFonts w:ascii="Times New Roman"/>
          <w:b w:val="false"/>
          <w:i w:val="false"/>
          <w:color w:val="000000"/>
          <w:sz w:val="28"/>
        </w:rPr>
        <w:t xml:space="preserve">
       ты қалыптастыру </w:t>
      </w:r>
      <w:r>
        <w:br/>
      </w:r>
      <w:r>
        <w:rPr>
          <w:rFonts w:ascii="Times New Roman"/>
          <w:b w:val="false"/>
          <w:i w:val="false"/>
          <w:color w:val="000000"/>
          <w:sz w:val="28"/>
        </w:rPr>
        <w:t xml:space="preserve">
       туралы" және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кейбiр заң </w:t>
      </w:r>
      <w:r>
        <w:br/>
      </w:r>
      <w:r>
        <w:rPr>
          <w:rFonts w:ascii="Times New Roman"/>
          <w:b w:val="false"/>
          <w:i w:val="false"/>
          <w:color w:val="000000"/>
          <w:sz w:val="28"/>
        </w:rPr>
        <w:t xml:space="preserve">
       актiлерiне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 </w:t>
      </w:r>
      <w:r>
        <w:br/>
      </w:r>
      <w:r>
        <w:rPr>
          <w:rFonts w:ascii="Times New Roman"/>
          <w:b w:val="false"/>
          <w:i w:val="false"/>
          <w:color w:val="000000"/>
          <w:sz w:val="28"/>
        </w:rPr>
        <w:t xml:space="preserve">
       дағы кредиттiк </w:t>
      </w:r>
      <w:r>
        <w:br/>
      </w:r>
      <w:r>
        <w:rPr>
          <w:rFonts w:ascii="Times New Roman"/>
          <w:b w:val="false"/>
          <w:i w:val="false"/>
          <w:color w:val="000000"/>
          <w:sz w:val="28"/>
        </w:rPr>
        <w:t xml:space="preserve">
       бюро және </w:t>
      </w:r>
      <w:r>
        <w:br/>
      </w:r>
      <w:r>
        <w:rPr>
          <w:rFonts w:ascii="Times New Roman"/>
          <w:b w:val="false"/>
          <w:i w:val="false"/>
          <w:color w:val="000000"/>
          <w:sz w:val="28"/>
        </w:rPr>
        <w:t xml:space="preserve">
       кредиттiк тарих. </w:t>
      </w:r>
      <w:r>
        <w:br/>
      </w:r>
      <w:r>
        <w:rPr>
          <w:rFonts w:ascii="Times New Roman"/>
          <w:b w:val="false"/>
          <w:i w:val="false"/>
          <w:color w:val="000000"/>
          <w:sz w:val="28"/>
        </w:rPr>
        <w:t xml:space="preserve">
       ты қалыптастыру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бойынша өзгерiс. </w:t>
      </w:r>
      <w:r>
        <w:br/>
      </w:r>
      <w:r>
        <w:rPr>
          <w:rFonts w:ascii="Times New Roman"/>
          <w:b w:val="false"/>
          <w:i w:val="false"/>
          <w:color w:val="000000"/>
          <w:sz w:val="28"/>
        </w:rPr>
        <w:t xml:space="preserve">
       тер мен толықты. </w:t>
      </w:r>
      <w:r>
        <w:br/>
      </w:r>
      <w:r>
        <w:rPr>
          <w:rFonts w:ascii="Times New Roman"/>
          <w:b w:val="false"/>
          <w:i w:val="false"/>
          <w:color w:val="000000"/>
          <w:sz w:val="28"/>
        </w:rPr>
        <w:t xml:space="preserve">
       рулар енгiзу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Заңдарының </w:t>
      </w:r>
      <w:r>
        <w:br/>
      </w:r>
      <w:r>
        <w:rPr>
          <w:rFonts w:ascii="Times New Roman"/>
          <w:b w:val="false"/>
          <w:i w:val="false"/>
          <w:color w:val="000000"/>
          <w:sz w:val="28"/>
        </w:rPr>
        <w:t xml:space="preserve">
       жобаларын әзiрлеу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3.6. Жеке тұлғалардың салымдарына мiндетті ұжымдық кепiлдiк </w:t>
      </w:r>
      <w:r>
        <w:br/>
      </w:r>
      <w:r>
        <w:rPr>
          <w:rFonts w:ascii="Times New Roman"/>
          <w:b w:val="false"/>
          <w:i w:val="false"/>
          <w:color w:val="000000"/>
          <w:sz w:val="28"/>
        </w:rPr>
        <w:t>
</w:t>
      </w:r>
      <w:r>
        <w:rPr>
          <w:rFonts w:ascii="Times New Roman"/>
          <w:b/>
          <w:i w:val="false"/>
          <w:color w:val="000000"/>
          <w:sz w:val="28"/>
        </w:rPr>
        <w:t xml:space="preserve">                беру (сақтандыру) жүйесiн дамыту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3.6.1  Халықаралық       Норматив. ҚҚА       Қажетіне  Жоқ </w:t>
      </w:r>
      <w:r>
        <w:br/>
      </w:r>
      <w:r>
        <w:rPr>
          <w:rFonts w:ascii="Times New Roman"/>
          <w:b w:val="false"/>
          <w:i w:val="false"/>
          <w:color w:val="000000"/>
          <w:sz w:val="28"/>
        </w:rPr>
        <w:t xml:space="preserve">
       депозиттердi      тік       (келiсiм  қарай </w:t>
      </w:r>
      <w:r>
        <w:br/>
      </w:r>
      <w:r>
        <w:rPr>
          <w:rFonts w:ascii="Times New Roman"/>
          <w:b w:val="false"/>
          <w:i w:val="false"/>
          <w:color w:val="000000"/>
          <w:sz w:val="28"/>
        </w:rPr>
        <w:t xml:space="preserve">
       сақтандырушылар   құқықтық  бойынша), </w:t>
      </w:r>
      <w:r>
        <w:br/>
      </w:r>
      <w:r>
        <w:rPr>
          <w:rFonts w:ascii="Times New Roman"/>
          <w:b w:val="false"/>
          <w:i w:val="false"/>
          <w:color w:val="000000"/>
          <w:sz w:val="28"/>
        </w:rPr>
        <w:t xml:space="preserve">
       ұйымының ұсыным.  актілер.  ҚСКҚ </w:t>
      </w:r>
      <w:r>
        <w:br/>
      </w:r>
      <w:r>
        <w:rPr>
          <w:rFonts w:ascii="Times New Roman"/>
          <w:b w:val="false"/>
          <w:i w:val="false"/>
          <w:color w:val="000000"/>
          <w:sz w:val="28"/>
        </w:rPr>
        <w:t xml:space="preserve">
       дарын ескере      дің       (келiсiм </w:t>
      </w:r>
      <w:r>
        <w:br/>
      </w:r>
      <w:r>
        <w:rPr>
          <w:rFonts w:ascii="Times New Roman"/>
          <w:b w:val="false"/>
          <w:i w:val="false"/>
          <w:color w:val="000000"/>
          <w:sz w:val="28"/>
        </w:rPr>
        <w:t xml:space="preserve">
       отырып, салым.    жобалары  бойынша), </w:t>
      </w:r>
      <w:r>
        <w:br/>
      </w:r>
      <w:r>
        <w:rPr>
          <w:rFonts w:ascii="Times New Roman"/>
          <w:b w:val="false"/>
          <w:i w:val="false"/>
          <w:color w:val="000000"/>
          <w:sz w:val="28"/>
        </w:rPr>
        <w:t xml:space="preserve">
       дарға мiндетті              ҰБ </w:t>
      </w:r>
      <w:r>
        <w:br/>
      </w:r>
      <w:r>
        <w:rPr>
          <w:rFonts w:ascii="Times New Roman"/>
          <w:b w:val="false"/>
          <w:i w:val="false"/>
          <w:color w:val="000000"/>
          <w:sz w:val="28"/>
        </w:rPr>
        <w:t xml:space="preserve">
       ұжымдық кепiлдiк            (келiсім </w:t>
      </w:r>
      <w:r>
        <w:br/>
      </w:r>
      <w:r>
        <w:rPr>
          <w:rFonts w:ascii="Times New Roman"/>
          <w:b w:val="false"/>
          <w:i w:val="false"/>
          <w:color w:val="000000"/>
          <w:sz w:val="28"/>
        </w:rPr>
        <w:t xml:space="preserve">
       беру (сақтан.               бойынша) </w:t>
      </w:r>
      <w:r>
        <w:br/>
      </w:r>
      <w:r>
        <w:rPr>
          <w:rFonts w:ascii="Times New Roman"/>
          <w:b w:val="false"/>
          <w:i w:val="false"/>
          <w:color w:val="000000"/>
          <w:sz w:val="28"/>
        </w:rPr>
        <w:t xml:space="preserve">
       дыру) жүйесiн </w:t>
      </w:r>
      <w:r>
        <w:br/>
      </w:r>
      <w:r>
        <w:rPr>
          <w:rFonts w:ascii="Times New Roman"/>
          <w:b w:val="false"/>
          <w:i w:val="false"/>
          <w:color w:val="000000"/>
          <w:sz w:val="28"/>
        </w:rPr>
        <w:t xml:space="preserve">
       жетілдiру </w:t>
      </w:r>
    </w:p>
    <w:p>
      <w:pPr>
        <w:spacing w:after="0"/>
        <w:ind w:left="0"/>
        <w:jc w:val="both"/>
      </w:pPr>
      <w:r>
        <w:rPr>
          <w:rFonts w:ascii="Times New Roman"/>
          <w:b w:val="false"/>
          <w:i w:val="false"/>
          <w:color w:val="000000"/>
          <w:sz w:val="28"/>
        </w:rPr>
        <w:t xml:space="preserve">3.6.2  Салымдарға       Норматив.  ҚҚА       Қажетіне  Жоқ </w:t>
      </w:r>
      <w:r>
        <w:br/>
      </w:r>
      <w:r>
        <w:rPr>
          <w:rFonts w:ascii="Times New Roman"/>
          <w:b w:val="false"/>
          <w:i w:val="false"/>
          <w:color w:val="000000"/>
          <w:sz w:val="28"/>
        </w:rPr>
        <w:t xml:space="preserve">
       кепілдiк беру    тік        (келiсiм  қарай </w:t>
      </w:r>
      <w:r>
        <w:br/>
      </w:r>
      <w:r>
        <w:rPr>
          <w:rFonts w:ascii="Times New Roman"/>
          <w:b w:val="false"/>
          <w:i w:val="false"/>
          <w:color w:val="000000"/>
          <w:sz w:val="28"/>
        </w:rPr>
        <w:t xml:space="preserve">
       (сақтандыру)     құқықтық   бойынша), </w:t>
      </w:r>
      <w:r>
        <w:br/>
      </w:r>
      <w:r>
        <w:rPr>
          <w:rFonts w:ascii="Times New Roman"/>
          <w:b w:val="false"/>
          <w:i w:val="false"/>
          <w:color w:val="000000"/>
          <w:sz w:val="28"/>
        </w:rPr>
        <w:t xml:space="preserve">
       қорына мәжбүрлеп актілер.   ҚСКҚ </w:t>
      </w:r>
      <w:r>
        <w:br/>
      </w:r>
      <w:r>
        <w:rPr>
          <w:rFonts w:ascii="Times New Roman"/>
          <w:b w:val="false"/>
          <w:i w:val="false"/>
          <w:color w:val="000000"/>
          <w:sz w:val="28"/>
        </w:rPr>
        <w:t xml:space="preserve">
       таратылатын      дің        (келiсiм </w:t>
      </w:r>
      <w:r>
        <w:br/>
      </w:r>
      <w:r>
        <w:rPr>
          <w:rFonts w:ascii="Times New Roman"/>
          <w:b w:val="false"/>
          <w:i w:val="false"/>
          <w:color w:val="000000"/>
          <w:sz w:val="28"/>
        </w:rPr>
        <w:t xml:space="preserve">
       қатысушы банктiң жобалары   бойынша), </w:t>
      </w:r>
      <w:r>
        <w:br/>
      </w:r>
      <w:r>
        <w:rPr>
          <w:rFonts w:ascii="Times New Roman"/>
          <w:b w:val="false"/>
          <w:i w:val="false"/>
          <w:color w:val="000000"/>
          <w:sz w:val="28"/>
        </w:rPr>
        <w:t xml:space="preserve">
       тарату массасы.             ҰБ </w:t>
      </w:r>
      <w:r>
        <w:br/>
      </w:r>
      <w:r>
        <w:rPr>
          <w:rFonts w:ascii="Times New Roman"/>
          <w:b w:val="false"/>
          <w:i w:val="false"/>
          <w:color w:val="000000"/>
          <w:sz w:val="28"/>
        </w:rPr>
        <w:t xml:space="preserve">
       нан өзінiң                  (келiсім </w:t>
      </w:r>
      <w:r>
        <w:br/>
      </w:r>
      <w:r>
        <w:rPr>
          <w:rFonts w:ascii="Times New Roman"/>
          <w:b w:val="false"/>
          <w:i w:val="false"/>
          <w:color w:val="000000"/>
          <w:sz w:val="28"/>
        </w:rPr>
        <w:t xml:space="preserve">
       салымшыларына               бойынша) </w:t>
      </w:r>
      <w:r>
        <w:br/>
      </w:r>
      <w:r>
        <w:rPr>
          <w:rFonts w:ascii="Times New Roman"/>
          <w:b w:val="false"/>
          <w:i w:val="false"/>
          <w:color w:val="000000"/>
          <w:sz w:val="28"/>
        </w:rPr>
        <w:t xml:space="preserve">
       өтем ретінде </w:t>
      </w:r>
      <w:r>
        <w:br/>
      </w:r>
      <w:r>
        <w:rPr>
          <w:rFonts w:ascii="Times New Roman"/>
          <w:b w:val="false"/>
          <w:i w:val="false"/>
          <w:color w:val="000000"/>
          <w:sz w:val="28"/>
        </w:rPr>
        <w:t xml:space="preserve">
       төлеген қаражат. </w:t>
      </w:r>
      <w:r>
        <w:br/>
      </w:r>
      <w:r>
        <w:rPr>
          <w:rFonts w:ascii="Times New Roman"/>
          <w:b w:val="false"/>
          <w:i w:val="false"/>
          <w:color w:val="000000"/>
          <w:sz w:val="28"/>
        </w:rPr>
        <w:t xml:space="preserve">
       тың қайтарылуын </w:t>
      </w:r>
      <w:r>
        <w:br/>
      </w:r>
      <w:r>
        <w:rPr>
          <w:rFonts w:ascii="Times New Roman"/>
          <w:b w:val="false"/>
          <w:i w:val="false"/>
          <w:color w:val="000000"/>
          <w:sz w:val="28"/>
        </w:rPr>
        <w:t xml:space="preserve">
       жақсарту үшiн </w:t>
      </w:r>
      <w:r>
        <w:br/>
      </w:r>
      <w:r>
        <w:rPr>
          <w:rFonts w:ascii="Times New Roman"/>
          <w:b w:val="false"/>
          <w:i w:val="false"/>
          <w:color w:val="000000"/>
          <w:sz w:val="28"/>
        </w:rPr>
        <w:t xml:space="preserve">
       шаралар қабылдау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Сақтандыру рыногын дамыту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  Қазақстан        Норматив.  ҰБ        2003      Жоқ </w:t>
      </w:r>
      <w:r>
        <w:br/>
      </w:r>
      <w:r>
        <w:rPr>
          <w:rFonts w:ascii="Times New Roman"/>
          <w:b w:val="false"/>
          <w:i w:val="false"/>
          <w:color w:val="000000"/>
          <w:sz w:val="28"/>
        </w:rPr>
        <w:t xml:space="preserve">
       Республикасы     тік        (келiсiм  жылғы </w:t>
      </w:r>
      <w:r>
        <w:br/>
      </w:r>
      <w:r>
        <w:rPr>
          <w:rFonts w:ascii="Times New Roman"/>
          <w:b w:val="false"/>
          <w:i w:val="false"/>
          <w:color w:val="000000"/>
          <w:sz w:val="28"/>
        </w:rPr>
        <w:t xml:space="preserve">
       сақтандыру ұйым. құқықтық   бойынша)  2-жарты. </w:t>
      </w:r>
      <w:r>
        <w:br/>
      </w:r>
      <w:r>
        <w:rPr>
          <w:rFonts w:ascii="Times New Roman"/>
          <w:b w:val="false"/>
          <w:i w:val="false"/>
          <w:color w:val="000000"/>
          <w:sz w:val="28"/>
        </w:rPr>
        <w:t xml:space="preserve">
       дарының зейнет.  актілер.             жылдық </w:t>
      </w:r>
      <w:r>
        <w:br/>
      </w:r>
      <w:r>
        <w:rPr>
          <w:rFonts w:ascii="Times New Roman"/>
          <w:b w:val="false"/>
          <w:i w:val="false"/>
          <w:color w:val="000000"/>
          <w:sz w:val="28"/>
        </w:rPr>
        <w:t xml:space="preserve">
       ақы аннуитеті    дің </w:t>
      </w:r>
      <w:r>
        <w:br/>
      </w:r>
      <w:r>
        <w:rPr>
          <w:rFonts w:ascii="Times New Roman"/>
          <w:b w:val="false"/>
          <w:i w:val="false"/>
          <w:color w:val="000000"/>
          <w:sz w:val="28"/>
        </w:rPr>
        <w:t xml:space="preserve">
       шарттары негі.   жобалары </w:t>
      </w:r>
      <w:r>
        <w:br/>
      </w:r>
      <w:r>
        <w:rPr>
          <w:rFonts w:ascii="Times New Roman"/>
          <w:b w:val="false"/>
          <w:i w:val="false"/>
          <w:color w:val="000000"/>
          <w:sz w:val="28"/>
        </w:rPr>
        <w:t xml:space="preserve">
       зiнде жинақтал. </w:t>
      </w:r>
      <w:r>
        <w:br/>
      </w:r>
      <w:r>
        <w:rPr>
          <w:rFonts w:ascii="Times New Roman"/>
          <w:b w:val="false"/>
          <w:i w:val="false"/>
          <w:color w:val="000000"/>
          <w:sz w:val="28"/>
        </w:rPr>
        <w:t xml:space="preserve">
       ған зейнетақы </w:t>
      </w:r>
      <w:r>
        <w:br/>
      </w:r>
      <w:r>
        <w:rPr>
          <w:rFonts w:ascii="Times New Roman"/>
          <w:b w:val="false"/>
          <w:i w:val="false"/>
          <w:color w:val="000000"/>
          <w:sz w:val="28"/>
        </w:rPr>
        <w:t xml:space="preserve">
       қаражаты есебі. </w:t>
      </w:r>
      <w:r>
        <w:br/>
      </w:r>
      <w:r>
        <w:rPr>
          <w:rFonts w:ascii="Times New Roman"/>
          <w:b w:val="false"/>
          <w:i w:val="false"/>
          <w:color w:val="000000"/>
          <w:sz w:val="28"/>
        </w:rPr>
        <w:t xml:space="preserve">
       нен зейнетақымен </w:t>
      </w:r>
      <w:r>
        <w:br/>
      </w:r>
      <w:r>
        <w:rPr>
          <w:rFonts w:ascii="Times New Roman"/>
          <w:b w:val="false"/>
          <w:i w:val="false"/>
          <w:color w:val="000000"/>
          <w:sz w:val="28"/>
        </w:rPr>
        <w:t xml:space="preserve">
       қамсыздандыру </w:t>
      </w:r>
      <w:r>
        <w:br/>
      </w:r>
      <w:r>
        <w:rPr>
          <w:rFonts w:ascii="Times New Roman"/>
          <w:b w:val="false"/>
          <w:i w:val="false"/>
          <w:color w:val="000000"/>
          <w:sz w:val="28"/>
        </w:rPr>
        <w:t xml:space="preserve">
       шарттарын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4.1.2  "Өмiрдi сақтан.  Қазақстан  ҚҚА       2004-     Жоқ </w:t>
      </w:r>
      <w:r>
        <w:br/>
      </w:r>
      <w:r>
        <w:rPr>
          <w:rFonts w:ascii="Times New Roman"/>
          <w:b w:val="false"/>
          <w:i w:val="false"/>
          <w:color w:val="000000"/>
          <w:sz w:val="28"/>
        </w:rPr>
        <w:t xml:space="preserve">
       дыру" саласында  Республи.  (келiсiм  2005 </w:t>
      </w:r>
      <w:r>
        <w:br/>
      </w:r>
      <w:r>
        <w:rPr>
          <w:rFonts w:ascii="Times New Roman"/>
          <w:b w:val="false"/>
          <w:i w:val="false"/>
          <w:color w:val="000000"/>
          <w:sz w:val="28"/>
        </w:rPr>
        <w:t xml:space="preserve">
       сақтандыру       касының    бойынша), жылдар </w:t>
      </w:r>
      <w:r>
        <w:br/>
      </w:r>
      <w:r>
        <w:rPr>
          <w:rFonts w:ascii="Times New Roman"/>
          <w:b w:val="false"/>
          <w:i w:val="false"/>
          <w:color w:val="000000"/>
          <w:sz w:val="28"/>
        </w:rPr>
        <w:t xml:space="preserve">
       қызметiн жүзеге  Үкіметіне  ҚарМ, </w:t>
      </w:r>
      <w:r>
        <w:br/>
      </w:r>
      <w:r>
        <w:rPr>
          <w:rFonts w:ascii="Times New Roman"/>
          <w:b w:val="false"/>
          <w:i w:val="false"/>
          <w:color w:val="000000"/>
          <w:sz w:val="28"/>
        </w:rPr>
        <w:t xml:space="preserve">
       асыратын сақтан. ақпарат    мүдделі </w:t>
      </w:r>
      <w:r>
        <w:br/>
      </w:r>
      <w:r>
        <w:rPr>
          <w:rFonts w:ascii="Times New Roman"/>
          <w:b w:val="false"/>
          <w:i w:val="false"/>
          <w:color w:val="000000"/>
          <w:sz w:val="28"/>
        </w:rPr>
        <w:t xml:space="preserve">
       дыру ұйымдары               министр. </w:t>
      </w:r>
      <w:r>
        <w:br/>
      </w:r>
      <w:r>
        <w:rPr>
          <w:rFonts w:ascii="Times New Roman"/>
          <w:b w:val="false"/>
          <w:i w:val="false"/>
          <w:color w:val="000000"/>
          <w:sz w:val="28"/>
        </w:rPr>
        <w:t xml:space="preserve">
       және сақтанушы.             ліктер </w:t>
      </w:r>
      <w:r>
        <w:br/>
      </w:r>
      <w:r>
        <w:rPr>
          <w:rFonts w:ascii="Times New Roman"/>
          <w:b w:val="false"/>
          <w:i w:val="false"/>
          <w:color w:val="000000"/>
          <w:sz w:val="28"/>
        </w:rPr>
        <w:t xml:space="preserve">
       лар үшін салық              мен </w:t>
      </w:r>
      <w:r>
        <w:br/>
      </w:r>
      <w:r>
        <w:rPr>
          <w:rFonts w:ascii="Times New Roman"/>
          <w:b w:val="false"/>
          <w:i w:val="false"/>
          <w:color w:val="000000"/>
          <w:sz w:val="28"/>
        </w:rPr>
        <w:t xml:space="preserve">
       салу режимiн                ведом. </w:t>
      </w:r>
      <w:r>
        <w:br/>
      </w:r>
      <w:r>
        <w:rPr>
          <w:rFonts w:ascii="Times New Roman"/>
          <w:b w:val="false"/>
          <w:i w:val="false"/>
          <w:color w:val="000000"/>
          <w:sz w:val="28"/>
        </w:rPr>
        <w:t xml:space="preserve">
       жұмсарту мәселе.            стволар </w:t>
      </w:r>
      <w:r>
        <w:br/>
      </w:r>
      <w:r>
        <w:rPr>
          <w:rFonts w:ascii="Times New Roman"/>
          <w:b w:val="false"/>
          <w:i w:val="false"/>
          <w:color w:val="000000"/>
          <w:sz w:val="28"/>
        </w:rPr>
        <w:t xml:space="preserve">
       сiн қарастыра </w:t>
      </w:r>
      <w:r>
        <w:br/>
      </w:r>
      <w:r>
        <w:rPr>
          <w:rFonts w:ascii="Times New Roman"/>
          <w:b w:val="false"/>
          <w:i w:val="false"/>
          <w:color w:val="000000"/>
          <w:sz w:val="28"/>
        </w:rPr>
        <w:t xml:space="preserve">
       отырып сақтанды. </w:t>
      </w:r>
      <w:r>
        <w:br/>
      </w:r>
      <w:r>
        <w:rPr>
          <w:rFonts w:ascii="Times New Roman"/>
          <w:b w:val="false"/>
          <w:i w:val="false"/>
          <w:color w:val="000000"/>
          <w:sz w:val="28"/>
        </w:rPr>
        <w:t xml:space="preserve">
       руды, оның </w:t>
      </w:r>
      <w:r>
        <w:br/>
      </w:r>
      <w:r>
        <w:rPr>
          <w:rFonts w:ascii="Times New Roman"/>
          <w:b w:val="false"/>
          <w:i w:val="false"/>
          <w:color w:val="000000"/>
          <w:sz w:val="28"/>
        </w:rPr>
        <w:t xml:space="preserve">
       iшiнде өмiрдi </w:t>
      </w:r>
      <w:r>
        <w:br/>
      </w:r>
      <w:r>
        <w:rPr>
          <w:rFonts w:ascii="Times New Roman"/>
          <w:b w:val="false"/>
          <w:i w:val="false"/>
          <w:color w:val="000000"/>
          <w:sz w:val="28"/>
        </w:rPr>
        <w:t xml:space="preserve">
       сақтандыруды </w:t>
      </w:r>
      <w:r>
        <w:br/>
      </w:r>
      <w:r>
        <w:rPr>
          <w:rFonts w:ascii="Times New Roman"/>
          <w:b w:val="false"/>
          <w:i w:val="false"/>
          <w:color w:val="000000"/>
          <w:sz w:val="28"/>
        </w:rPr>
        <w:t xml:space="preserve">
       дамытуды ынта. </w:t>
      </w:r>
      <w:r>
        <w:br/>
      </w:r>
      <w:r>
        <w:rPr>
          <w:rFonts w:ascii="Times New Roman"/>
          <w:b w:val="false"/>
          <w:i w:val="false"/>
          <w:color w:val="000000"/>
          <w:sz w:val="28"/>
        </w:rPr>
        <w:t xml:space="preserve">
       ландыру </w:t>
      </w:r>
    </w:p>
    <w:p>
      <w:pPr>
        <w:spacing w:after="0"/>
        <w:ind w:left="0"/>
        <w:jc w:val="both"/>
      </w:pPr>
      <w:r>
        <w:rPr>
          <w:rFonts w:ascii="Times New Roman"/>
          <w:b w:val="false"/>
          <w:i w:val="false"/>
          <w:color w:val="000000"/>
          <w:sz w:val="28"/>
        </w:rPr>
        <w:t xml:space="preserve">4.1.3  Қадағалау әдіс.  Норматив.  ҚҚА       Қажетіне  Жоқ </w:t>
      </w:r>
      <w:r>
        <w:br/>
      </w:r>
      <w:r>
        <w:rPr>
          <w:rFonts w:ascii="Times New Roman"/>
          <w:b w:val="false"/>
          <w:i w:val="false"/>
          <w:color w:val="000000"/>
          <w:sz w:val="28"/>
        </w:rPr>
        <w:t xml:space="preserve">
       терiн жетілдiру, тік        (келiсім  қарай </w:t>
      </w:r>
      <w:r>
        <w:br/>
      </w:r>
      <w:r>
        <w:rPr>
          <w:rFonts w:ascii="Times New Roman"/>
          <w:b w:val="false"/>
          <w:i w:val="false"/>
          <w:color w:val="000000"/>
          <w:sz w:val="28"/>
        </w:rPr>
        <w:t xml:space="preserve">
       сақтандыру ұйым. құқықтық   бойынша), </w:t>
      </w:r>
      <w:r>
        <w:br/>
      </w:r>
      <w:r>
        <w:rPr>
          <w:rFonts w:ascii="Times New Roman"/>
          <w:b w:val="false"/>
          <w:i w:val="false"/>
          <w:color w:val="000000"/>
          <w:sz w:val="28"/>
        </w:rPr>
        <w:t xml:space="preserve">
       дарының қаржы.   актілер.   ҰБ </w:t>
      </w:r>
      <w:r>
        <w:br/>
      </w:r>
      <w:r>
        <w:rPr>
          <w:rFonts w:ascii="Times New Roman"/>
          <w:b w:val="false"/>
          <w:i w:val="false"/>
          <w:color w:val="000000"/>
          <w:sz w:val="28"/>
        </w:rPr>
        <w:t xml:space="preserve">
       лық тұрақтылығын дің        (келісім </w:t>
      </w:r>
      <w:r>
        <w:br/>
      </w:r>
      <w:r>
        <w:rPr>
          <w:rFonts w:ascii="Times New Roman"/>
          <w:b w:val="false"/>
          <w:i w:val="false"/>
          <w:color w:val="000000"/>
          <w:sz w:val="28"/>
        </w:rPr>
        <w:t xml:space="preserve">
       және төлем       жобалары   бойынша) </w:t>
      </w:r>
      <w:r>
        <w:br/>
      </w:r>
      <w:r>
        <w:rPr>
          <w:rFonts w:ascii="Times New Roman"/>
          <w:b w:val="false"/>
          <w:i w:val="false"/>
          <w:color w:val="000000"/>
          <w:sz w:val="28"/>
        </w:rPr>
        <w:t xml:space="preserve">
       қабілеттілігін </w:t>
      </w:r>
      <w:r>
        <w:br/>
      </w:r>
      <w:r>
        <w:rPr>
          <w:rFonts w:ascii="Times New Roman"/>
          <w:b w:val="false"/>
          <w:i w:val="false"/>
          <w:color w:val="000000"/>
          <w:sz w:val="28"/>
        </w:rPr>
        <w:t xml:space="preserve">
       арттыру үшін </w:t>
      </w:r>
      <w:r>
        <w:br/>
      </w:r>
      <w:r>
        <w:rPr>
          <w:rFonts w:ascii="Times New Roman"/>
          <w:b w:val="false"/>
          <w:i w:val="false"/>
          <w:color w:val="000000"/>
          <w:sz w:val="28"/>
        </w:rPr>
        <w:t xml:space="preserve">
       жағдайлар жасау </w:t>
      </w:r>
    </w:p>
    <w:p>
      <w:pPr>
        <w:spacing w:after="0"/>
        <w:ind w:left="0"/>
        <w:jc w:val="both"/>
      </w:pPr>
      <w:r>
        <w:rPr>
          <w:rFonts w:ascii="Times New Roman"/>
          <w:b w:val="false"/>
          <w:i w:val="false"/>
          <w:color w:val="000000"/>
          <w:sz w:val="28"/>
        </w:rPr>
        <w:t xml:space="preserve">4.1.4  Сақтандыру       Қазақстан  ҰБ        Қажетіне  Жоқ </w:t>
      </w:r>
      <w:r>
        <w:br/>
      </w:r>
      <w:r>
        <w:rPr>
          <w:rFonts w:ascii="Times New Roman"/>
          <w:b w:val="false"/>
          <w:i w:val="false"/>
          <w:color w:val="000000"/>
          <w:sz w:val="28"/>
        </w:rPr>
        <w:t xml:space="preserve">
       (қайта сақтанды. Республи.  (келiсiм  қарай </w:t>
      </w:r>
      <w:r>
        <w:br/>
      </w:r>
      <w:r>
        <w:rPr>
          <w:rFonts w:ascii="Times New Roman"/>
          <w:b w:val="false"/>
          <w:i w:val="false"/>
          <w:color w:val="000000"/>
          <w:sz w:val="28"/>
        </w:rPr>
        <w:t xml:space="preserve">
       ру) ұйымдарының, касы       бойынша), </w:t>
      </w:r>
      <w:r>
        <w:br/>
      </w:r>
      <w:r>
        <w:rPr>
          <w:rFonts w:ascii="Times New Roman"/>
          <w:b w:val="false"/>
          <w:i w:val="false"/>
          <w:color w:val="000000"/>
          <w:sz w:val="28"/>
        </w:rPr>
        <w:t xml:space="preserve">
       сақтандыру бро.  Ұлттық     ҚҚА </w:t>
      </w:r>
      <w:r>
        <w:br/>
      </w:r>
      <w:r>
        <w:rPr>
          <w:rFonts w:ascii="Times New Roman"/>
          <w:b w:val="false"/>
          <w:i w:val="false"/>
          <w:color w:val="000000"/>
          <w:sz w:val="28"/>
        </w:rPr>
        <w:t xml:space="preserve">
       керлерiнің       Банкінің   (келiсiм </w:t>
      </w:r>
      <w:r>
        <w:br/>
      </w:r>
      <w:r>
        <w:rPr>
          <w:rFonts w:ascii="Times New Roman"/>
          <w:b w:val="false"/>
          <w:i w:val="false"/>
          <w:color w:val="000000"/>
          <w:sz w:val="28"/>
        </w:rPr>
        <w:t xml:space="preserve">
       қаржылық есепте. Басқарма.  бойынша) </w:t>
      </w:r>
      <w:r>
        <w:br/>
      </w:r>
      <w:r>
        <w:rPr>
          <w:rFonts w:ascii="Times New Roman"/>
          <w:b w:val="false"/>
          <w:i w:val="false"/>
          <w:color w:val="000000"/>
          <w:sz w:val="28"/>
        </w:rPr>
        <w:t xml:space="preserve">
       рін жетілдіру    сы қаулы. </w:t>
      </w:r>
      <w:r>
        <w:br/>
      </w:r>
      <w:r>
        <w:rPr>
          <w:rFonts w:ascii="Times New Roman"/>
          <w:b w:val="false"/>
          <w:i w:val="false"/>
          <w:color w:val="000000"/>
          <w:sz w:val="28"/>
        </w:rPr>
        <w:t xml:space="preserve">
                        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4.1.5  Бухгалтерлiк     Қазақстан  ҰБ        2004      Жоқ </w:t>
      </w:r>
      <w:r>
        <w:br/>
      </w:r>
      <w:r>
        <w:rPr>
          <w:rFonts w:ascii="Times New Roman"/>
          <w:b w:val="false"/>
          <w:i w:val="false"/>
          <w:color w:val="000000"/>
          <w:sz w:val="28"/>
        </w:rPr>
        <w:t xml:space="preserve">
       есеп жүргізудiң  Республи.  (келiсiм  жылғы </w:t>
      </w:r>
      <w:r>
        <w:br/>
      </w:r>
      <w:r>
        <w:rPr>
          <w:rFonts w:ascii="Times New Roman"/>
          <w:b w:val="false"/>
          <w:i w:val="false"/>
          <w:color w:val="000000"/>
          <w:sz w:val="28"/>
        </w:rPr>
        <w:t xml:space="preserve">
       ақпараттық       касы       бойынша), 1-жарты. </w:t>
      </w:r>
      <w:r>
        <w:br/>
      </w:r>
      <w:r>
        <w:rPr>
          <w:rFonts w:ascii="Times New Roman"/>
          <w:b w:val="false"/>
          <w:i w:val="false"/>
          <w:color w:val="000000"/>
          <w:sz w:val="28"/>
        </w:rPr>
        <w:t xml:space="preserve">
       жүйесiн автомат. Ұлттық     ҚҚА       жылдық </w:t>
      </w:r>
      <w:r>
        <w:br/>
      </w:r>
      <w:r>
        <w:rPr>
          <w:rFonts w:ascii="Times New Roman"/>
          <w:b w:val="false"/>
          <w:i w:val="false"/>
          <w:color w:val="000000"/>
          <w:sz w:val="28"/>
        </w:rPr>
        <w:t xml:space="preserve">
       тандыру жөнiнде  Банкінің   (келiсiм </w:t>
      </w:r>
      <w:r>
        <w:br/>
      </w:r>
      <w:r>
        <w:rPr>
          <w:rFonts w:ascii="Times New Roman"/>
          <w:b w:val="false"/>
          <w:i w:val="false"/>
          <w:color w:val="000000"/>
          <w:sz w:val="28"/>
        </w:rPr>
        <w:t xml:space="preserve">
       сақтандыру       Басқармасы бойынша) </w:t>
      </w:r>
      <w:r>
        <w:br/>
      </w:r>
      <w:r>
        <w:rPr>
          <w:rFonts w:ascii="Times New Roman"/>
          <w:b w:val="false"/>
          <w:i w:val="false"/>
          <w:color w:val="000000"/>
          <w:sz w:val="28"/>
        </w:rPr>
        <w:t xml:space="preserve">
       (қайта сақтанды. қаулысының </w:t>
      </w:r>
      <w:r>
        <w:br/>
      </w:r>
      <w:r>
        <w:rPr>
          <w:rFonts w:ascii="Times New Roman"/>
          <w:b w:val="false"/>
          <w:i w:val="false"/>
          <w:color w:val="000000"/>
          <w:sz w:val="28"/>
        </w:rPr>
        <w:t xml:space="preserve">
       ру) ұйымдарына   жобасы </w:t>
      </w:r>
      <w:r>
        <w:br/>
      </w:r>
      <w:r>
        <w:rPr>
          <w:rFonts w:ascii="Times New Roman"/>
          <w:b w:val="false"/>
          <w:i w:val="false"/>
          <w:color w:val="000000"/>
          <w:sz w:val="28"/>
        </w:rPr>
        <w:t xml:space="preserve">
       қойылатын талап. </w:t>
      </w:r>
      <w:r>
        <w:br/>
      </w:r>
      <w:r>
        <w:rPr>
          <w:rFonts w:ascii="Times New Roman"/>
          <w:b w:val="false"/>
          <w:i w:val="false"/>
          <w:color w:val="000000"/>
          <w:sz w:val="28"/>
        </w:rPr>
        <w:t xml:space="preserve">
       тарды әзірлеу </w:t>
      </w:r>
    </w:p>
    <w:p>
      <w:pPr>
        <w:spacing w:after="0"/>
        <w:ind w:left="0"/>
        <w:jc w:val="both"/>
      </w:pPr>
      <w:r>
        <w:rPr>
          <w:rFonts w:ascii="Times New Roman"/>
          <w:b w:val="false"/>
          <w:i w:val="false"/>
          <w:color w:val="000000"/>
          <w:sz w:val="28"/>
        </w:rPr>
        <w:t xml:space="preserve">4.1.6  Қазақстанда      Норматив.  ҚҚА       2004-     Жоқ </w:t>
      </w:r>
      <w:r>
        <w:br/>
      </w:r>
      <w:r>
        <w:rPr>
          <w:rFonts w:ascii="Times New Roman"/>
          <w:b w:val="false"/>
          <w:i w:val="false"/>
          <w:color w:val="000000"/>
          <w:sz w:val="28"/>
        </w:rPr>
        <w:t xml:space="preserve">
       қайта сақтанды.  тік        (келiсiм  2005 </w:t>
      </w:r>
      <w:r>
        <w:br/>
      </w:r>
      <w:r>
        <w:rPr>
          <w:rFonts w:ascii="Times New Roman"/>
          <w:b w:val="false"/>
          <w:i w:val="false"/>
          <w:color w:val="000000"/>
          <w:sz w:val="28"/>
        </w:rPr>
        <w:t xml:space="preserve">
       ру рыногын       құқықтық   бойынша)  жылдар </w:t>
      </w:r>
      <w:r>
        <w:br/>
      </w:r>
      <w:r>
        <w:rPr>
          <w:rFonts w:ascii="Times New Roman"/>
          <w:b w:val="false"/>
          <w:i w:val="false"/>
          <w:color w:val="000000"/>
          <w:sz w:val="28"/>
        </w:rPr>
        <w:t xml:space="preserve">
       дамытуды ынта.   актілердің </w:t>
      </w:r>
      <w:r>
        <w:br/>
      </w:r>
      <w:r>
        <w:rPr>
          <w:rFonts w:ascii="Times New Roman"/>
          <w:b w:val="false"/>
          <w:i w:val="false"/>
          <w:color w:val="000000"/>
          <w:sz w:val="28"/>
        </w:rPr>
        <w:t xml:space="preserve">
       ландыру          жобалары </w:t>
      </w:r>
    </w:p>
    <w:p>
      <w:pPr>
        <w:spacing w:after="0"/>
        <w:ind w:left="0"/>
        <w:jc w:val="both"/>
      </w:pPr>
      <w:r>
        <w:rPr>
          <w:rFonts w:ascii="Times New Roman"/>
          <w:b w:val="false"/>
          <w:i w:val="false"/>
          <w:color w:val="000000"/>
          <w:sz w:val="28"/>
        </w:rPr>
        <w:t xml:space="preserve">4.1.7  Сақтандыру       Норматив.  ҚҚА       Қажетіне  Жоқ </w:t>
      </w:r>
      <w:r>
        <w:br/>
      </w:r>
      <w:r>
        <w:rPr>
          <w:rFonts w:ascii="Times New Roman"/>
          <w:b w:val="false"/>
          <w:i w:val="false"/>
          <w:color w:val="000000"/>
          <w:sz w:val="28"/>
        </w:rPr>
        <w:t xml:space="preserve">
       рыногына шетел.  тік        (келiсiм  қарай </w:t>
      </w:r>
      <w:r>
        <w:br/>
      </w:r>
      <w:r>
        <w:rPr>
          <w:rFonts w:ascii="Times New Roman"/>
          <w:b w:val="false"/>
          <w:i w:val="false"/>
          <w:color w:val="000000"/>
          <w:sz w:val="28"/>
        </w:rPr>
        <w:t xml:space="preserve">
       дiң қатысуын     құқықтық   бойынша) </w:t>
      </w:r>
      <w:r>
        <w:br/>
      </w:r>
      <w:r>
        <w:rPr>
          <w:rFonts w:ascii="Times New Roman"/>
          <w:b w:val="false"/>
          <w:i w:val="false"/>
          <w:color w:val="000000"/>
          <w:sz w:val="28"/>
        </w:rPr>
        <w:t xml:space="preserve">
       кезең-кезеңiмен  актілердiң </w:t>
      </w:r>
      <w:r>
        <w:br/>
      </w:r>
      <w:r>
        <w:rPr>
          <w:rFonts w:ascii="Times New Roman"/>
          <w:b w:val="false"/>
          <w:i w:val="false"/>
          <w:color w:val="000000"/>
          <w:sz w:val="28"/>
        </w:rPr>
        <w:t xml:space="preserve">
       кеңейтудi қамта. жобалары </w:t>
      </w:r>
      <w:r>
        <w:br/>
      </w:r>
      <w:r>
        <w:rPr>
          <w:rFonts w:ascii="Times New Roman"/>
          <w:b w:val="false"/>
          <w:i w:val="false"/>
          <w:color w:val="000000"/>
          <w:sz w:val="28"/>
        </w:rPr>
        <w:t xml:space="preserve">
       масыз ету </w:t>
      </w:r>
    </w:p>
    <w:p>
      <w:pPr>
        <w:spacing w:after="0"/>
        <w:ind w:left="0"/>
        <w:jc w:val="both"/>
      </w:pPr>
      <w:r>
        <w:rPr>
          <w:rFonts w:ascii="Times New Roman"/>
          <w:b w:val="false"/>
          <w:i w:val="false"/>
          <w:color w:val="000000"/>
          <w:sz w:val="28"/>
        </w:rPr>
        <w:t xml:space="preserve">4.1.8  Экологиялық      Қазақстан  ҚОҚМ,     2004      Жоқ </w:t>
      </w:r>
      <w:r>
        <w:br/>
      </w:r>
      <w:r>
        <w:rPr>
          <w:rFonts w:ascii="Times New Roman"/>
          <w:b w:val="false"/>
          <w:i w:val="false"/>
          <w:color w:val="000000"/>
          <w:sz w:val="28"/>
        </w:rPr>
        <w:t xml:space="preserve">
       сақтандыру сала. Республи.  мүдделi   жылғы </w:t>
      </w:r>
      <w:r>
        <w:br/>
      </w:r>
      <w:r>
        <w:rPr>
          <w:rFonts w:ascii="Times New Roman"/>
          <w:b w:val="false"/>
          <w:i w:val="false"/>
          <w:color w:val="000000"/>
          <w:sz w:val="28"/>
        </w:rPr>
        <w:t xml:space="preserve">
       сында бiрыңғай   касының    министр.  2-жарты. </w:t>
      </w:r>
      <w:r>
        <w:br/>
      </w:r>
      <w:r>
        <w:rPr>
          <w:rFonts w:ascii="Times New Roman"/>
          <w:b w:val="false"/>
          <w:i w:val="false"/>
          <w:color w:val="000000"/>
          <w:sz w:val="28"/>
        </w:rPr>
        <w:t xml:space="preserve">
       мемлекеттік      Үкіметіне  ліктер    жылдық </w:t>
      </w:r>
      <w:r>
        <w:br/>
      </w:r>
      <w:r>
        <w:rPr>
          <w:rFonts w:ascii="Times New Roman"/>
          <w:b w:val="false"/>
          <w:i w:val="false"/>
          <w:color w:val="000000"/>
          <w:sz w:val="28"/>
        </w:rPr>
        <w:t xml:space="preserve">
       саясатты айқын.  ақпарат    мен </w:t>
      </w:r>
      <w:r>
        <w:br/>
      </w:r>
      <w:r>
        <w:rPr>
          <w:rFonts w:ascii="Times New Roman"/>
          <w:b w:val="false"/>
          <w:i w:val="false"/>
          <w:color w:val="000000"/>
          <w:sz w:val="28"/>
        </w:rPr>
        <w:t xml:space="preserve">
       дау                         ведомст. </w:t>
      </w:r>
      <w:r>
        <w:br/>
      </w:r>
      <w:r>
        <w:rPr>
          <w:rFonts w:ascii="Times New Roman"/>
          <w:b w:val="false"/>
          <w:i w:val="false"/>
          <w:color w:val="000000"/>
          <w:sz w:val="28"/>
        </w:rPr>
        <w:t xml:space="preserve">
                                   волар </w:t>
      </w:r>
    </w:p>
    <w:p>
      <w:pPr>
        <w:spacing w:after="0"/>
        <w:ind w:left="0"/>
        <w:jc w:val="both"/>
      </w:pPr>
      <w:r>
        <w:rPr>
          <w:rFonts w:ascii="Times New Roman"/>
          <w:b w:val="false"/>
          <w:i w:val="false"/>
          <w:color w:val="000000"/>
          <w:sz w:val="28"/>
        </w:rPr>
        <w:t xml:space="preserve">4.1.9  Төтенше сипатта.  Норматив. ТЖА,      2004      Жоқ </w:t>
      </w:r>
      <w:r>
        <w:br/>
      </w:r>
      <w:r>
        <w:rPr>
          <w:rFonts w:ascii="Times New Roman"/>
          <w:b w:val="false"/>
          <w:i w:val="false"/>
          <w:color w:val="000000"/>
          <w:sz w:val="28"/>
        </w:rPr>
        <w:t xml:space="preserve">
       ғы тәуекелдерден  тік       мүдделі   жылғы </w:t>
      </w:r>
      <w:r>
        <w:br/>
      </w:r>
      <w:r>
        <w:rPr>
          <w:rFonts w:ascii="Times New Roman"/>
          <w:b w:val="false"/>
          <w:i w:val="false"/>
          <w:color w:val="000000"/>
          <w:sz w:val="28"/>
        </w:rPr>
        <w:t xml:space="preserve">
       қорғауға байла.   құқықтық  министр.  2-жарты. </w:t>
      </w:r>
      <w:r>
        <w:br/>
      </w:r>
      <w:r>
        <w:rPr>
          <w:rFonts w:ascii="Times New Roman"/>
          <w:b w:val="false"/>
          <w:i w:val="false"/>
          <w:color w:val="000000"/>
          <w:sz w:val="28"/>
        </w:rPr>
        <w:t xml:space="preserve">
       нысты мiндетті    актінің   ліктер    жылдық </w:t>
      </w:r>
      <w:r>
        <w:br/>
      </w:r>
      <w:r>
        <w:rPr>
          <w:rFonts w:ascii="Times New Roman"/>
          <w:b w:val="false"/>
          <w:i w:val="false"/>
          <w:color w:val="000000"/>
          <w:sz w:val="28"/>
        </w:rPr>
        <w:t xml:space="preserve">
       сақтандыру түр.   жобасы    мен </w:t>
      </w:r>
      <w:r>
        <w:br/>
      </w:r>
      <w:r>
        <w:rPr>
          <w:rFonts w:ascii="Times New Roman"/>
          <w:b w:val="false"/>
          <w:i w:val="false"/>
          <w:color w:val="000000"/>
          <w:sz w:val="28"/>
        </w:rPr>
        <w:t xml:space="preserve">
       лерін енгізу                ведомст. </w:t>
      </w:r>
      <w:r>
        <w:br/>
      </w:r>
      <w:r>
        <w:rPr>
          <w:rFonts w:ascii="Times New Roman"/>
          <w:b w:val="false"/>
          <w:i w:val="false"/>
          <w:color w:val="000000"/>
          <w:sz w:val="28"/>
        </w:rPr>
        <w:t xml:space="preserve">
                                   волар </w:t>
      </w:r>
    </w:p>
    <w:p>
      <w:pPr>
        <w:spacing w:after="0"/>
        <w:ind w:left="0"/>
        <w:jc w:val="both"/>
      </w:pPr>
      <w:r>
        <w:rPr>
          <w:rFonts w:ascii="Times New Roman"/>
          <w:b w:val="false"/>
          <w:i w:val="false"/>
          <w:color w:val="000000"/>
          <w:sz w:val="28"/>
        </w:rPr>
        <w:t xml:space="preserve">4.1.10 Сақтандыру       Норматив.  ҚҚА       2004-     Жоқ </w:t>
      </w:r>
      <w:r>
        <w:br/>
      </w:r>
      <w:r>
        <w:rPr>
          <w:rFonts w:ascii="Times New Roman"/>
          <w:b w:val="false"/>
          <w:i w:val="false"/>
          <w:color w:val="000000"/>
          <w:sz w:val="28"/>
        </w:rPr>
        <w:t xml:space="preserve">
       статистикасының  тік        (келiсiм  2005 </w:t>
      </w:r>
      <w:r>
        <w:br/>
      </w:r>
      <w:r>
        <w:rPr>
          <w:rFonts w:ascii="Times New Roman"/>
          <w:b w:val="false"/>
          <w:i w:val="false"/>
          <w:color w:val="000000"/>
          <w:sz w:val="28"/>
        </w:rPr>
        <w:t xml:space="preserve">
       толық деректер   құқықтық   бойынша), жылдар </w:t>
      </w:r>
      <w:r>
        <w:br/>
      </w:r>
      <w:r>
        <w:rPr>
          <w:rFonts w:ascii="Times New Roman"/>
          <w:b w:val="false"/>
          <w:i w:val="false"/>
          <w:color w:val="000000"/>
          <w:sz w:val="28"/>
        </w:rPr>
        <w:t xml:space="preserve">
       базасын қалып.   актілер.   ҰБ </w:t>
      </w:r>
      <w:r>
        <w:br/>
      </w:r>
      <w:r>
        <w:rPr>
          <w:rFonts w:ascii="Times New Roman"/>
          <w:b w:val="false"/>
          <w:i w:val="false"/>
          <w:color w:val="000000"/>
          <w:sz w:val="28"/>
        </w:rPr>
        <w:t xml:space="preserve">
       тастыру          дің        (келiсiм </w:t>
      </w:r>
      <w:r>
        <w:br/>
      </w:r>
      <w:r>
        <w:rPr>
          <w:rFonts w:ascii="Times New Roman"/>
          <w:b w:val="false"/>
          <w:i w:val="false"/>
          <w:color w:val="000000"/>
          <w:sz w:val="28"/>
        </w:rPr>
        <w:t xml:space="preserve">
                        жобалары   бойынша),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Актуарлық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АҚ, мүд. </w:t>
      </w:r>
      <w:r>
        <w:br/>
      </w:r>
      <w:r>
        <w:rPr>
          <w:rFonts w:ascii="Times New Roman"/>
          <w:b w:val="false"/>
          <w:i w:val="false"/>
          <w:color w:val="000000"/>
          <w:sz w:val="28"/>
        </w:rPr>
        <w:t xml:space="preserve">
                                   делі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ліктер мен </w:t>
      </w:r>
      <w:r>
        <w:br/>
      </w:r>
      <w:r>
        <w:rPr>
          <w:rFonts w:ascii="Times New Roman"/>
          <w:b w:val="false"/>
          <w:i w:val="false"/>
          <w:color w:val="000000"/>
          <w:sz w:val="28"/>
        </w:rPr>
        <w:t xml:space="preserve">
                                   ведомство. </w:t>
      </w:r>
      <w:r>
        <w:br/>
      </w:r>
      <w:r>
        <w:rPr>
          <w:rFonts w:ascii="Times New Roman"/>
          <w:b w:val="false"/>
          <w:i w:val="false"/>
          <w:color w:val="000000"/>
          <w:sz w:val="28"/>
        </w:rPr>
        <w:t xml:space="preserve">
                                   лар </w:t>
      </w:r>
    </w:p>
    <w:p>
      <w:pPr>
        <w:spacing w:after="0"/>
        <w:ind w:left="0"/>
        <w:jc w:val="both"/>
      </w:pPr>
      <w:r>
        <w:rPr>
          <w:rFonts w:ascii="Times New Roman"/>
          <w:b w:val="false"/>
          <w:i w:val="false"/>
          <w:color w:val="000000"/>
          <w:sz w:val="28"/>
        </w:rPr>
        <w:t xml:space="preserve">4.1.11 Сақтандырудың    Сақтандыру ҚҚА       2004-     Жоқ </w:t>
      </w:r>
      <w:r>
        <w:br/>
      </w:r>
      <w:r>
        <w:rPr>
          <w:rFonts w:ascii="Times New Roman"/>
          <w:b w:val="false"/>
          <w:i w:val="false"/>
          <w:color w:val="000000"/>
          <w:sz w:val="28"/>
        </w:rPr>
        <w:t xml:space="preserve">
       түрлi кластары   (қайта     (келiсім  2005 </w:t>
      </w:r>
      <w:r>
        <w:br/>
      </w:r>
      <w:r>
        <w:rPr>
          <w:rFonts w:ascii="Times New Roman"/>
          <w:b w:val="false"/>
          <w:i w:val="false"/>
          <w:color w:val="000000"/>
          <w:sz w:val="28"/>
        </w:rPr>
        <w:t xml:space="preserve">
       (түрлерi) бойын. сақтан.    бойынша), жылдар </w:t>
      </w:r>
      <w:r>
        <w:br/>
      </w:r>
      <w:r>
        <w:rPr>
          <w:rFonts w:ascii="Times New Roman"/>
          <w:b w:val="false"/>
          <w:i w:val="false"/>
          <w:color w:val="000000"/>
          <w:sz w:val="28"/>
        </w:rPr>
        <w:t xml:space="preserve">
       ша сақтандыру    дыру)      ҰБ </w:t>
      </w:r>
      <w:r>
        <w:br/>
      </w:r>
      <w:r>
        <w:rPr>
          <w:rFonts w:ascii="Times New Roman"/>
          <w:b w:val="false"/>
          <w:i w:val="false"/>
          <w:color w:val="000000"/>
          <w:sz w:val="28"/>
        </w:rPr>
        <w:t xml:space="preserve">
       статистикасының  ұйымдарына (келісім </w:t>
      </w:r>
      <w:r>
        <w:br/>
      </w:r>
      <w:r>
        <w:rPr>
          <w:rFonts w:ascii="Times New Roman"/>
          <w:b w:val="false"/>
          <w:i w:val="false"/>
          <w:color w:val="000000"/>
          <w:sz w:val="28"/>
        </w:rPr>
        <w:t xml:space="preserve">
       қалыптастырылған ұсынымдар  бойынша), </w:t>
      </w:r>
      <w:r>
        <w:br/>
      </w:r>
      <w:r>
        <w:rPr>
          <w:rFonts w:ascii="Times New Roman"/>
          <w:b w:val="false"/>
          <w:i w:val="false"/>
          <w:color w:val="000000"/>
          <w:sz w:val="28"/>
        </w:rPr>
        <w:t xml:space="preserve">
       деректер базасы             "Қазақстан </w:t>
      </w:r>
      <w:r>
        <w:br/>
      </w:r>
      <w:r>
        <w:rPr>
          <w:rFonts w:ascii="Times New Roman"/>
          <w:b w:val="false"/>
          <w:i w:val="false"/>
          <w:color w:val="000000"/>
          <w:sz w:val="28"/>
        </w:rPr>
        <w:t xml:space="preserve">
       негізінде тәуе.             Актуарлық </w:t>
      </w:r>
      <w:r>
        <w:br/>
      </w:r>
      <w:r>
        <w:rPr>
          <w:rFonts w:ascii="Times New Roman"/>
          <w:b w:val="false"/>
          <w:i w:val="false"/>
          <w:color w:val="000000"/>
          <w:sz w:val="28"/>
        </w:rPr>
        <w:t xml:space="preserve">
       келдердi жiктеу.            орталығы" </w:t>
      </w:r>
      <w:r>
        <w:br/>
      </w:r>
      <w:r>
        <w:rPr>
          <w:rFonts w:ascii="Times New Roman"/>
          <w:b w:val="false"/>
          <w:i w:val="false"/>
          <w:color w:val="000000"/>
          <w:sz w:val="28"/>
        </w:rPr>
        <w:t xml:space="preserve">
       дi әзiрлеу                  АҚ </w:t>
      </w:r>
    </w:p>
    <w:p>
      <w:pPr>
        <w:spacing w:after="0"/>
        <w:ind w:left="0"/>
        <w:jc w:val="both"/>
      </w:pPr>
      <w:r>
        <w:rPr>
          <w:rFonts w:ascii="Times New Roman"/>
          <w:b w:val="false"/>
          <w:i w:val="false"/>
          <w:color w:val="000000"/>
          <w:sz w:val="28"/>
        </w:rPr>
        <w:t xml:space="preserve">4.1.12 Сақтандыру       Норматив.  ҚҚА       Қажетіне  Жоқ </w:t>
      </w:r>
      <w:r>
        <w:br/>
      </w:r>
      <w:r>
        <w:rPr>
          <w:rFonts w:ascii="Times New Roman"/>
          <w:b w:val="false"/>
          <w:i w:val="false"/>
          <w:color w:val="000000"/>
          <w:sz w:val="28"/>
        </w:rPr>
        <w:t xml:space="preserve">
       қызметiн көрсету тік        (келісім  қарай </w:t>
      </w:r>
      <w:r>
        <w:br/>
      </w:r>
      <w:r>
        <w:rPr>
          <w:rFonts w:ascii="Times New Roman"/>
          <w:b w:val="false"/>
          <w:i w:val="false"/>
          <w:color w:val="000000"/>
          <w:sz w:val="28"/>
        </w:rPr>
        <w:t xml:space="preserve">
       тарифтерiнiң     құқықтық   бойынша), </w:t>
      </w:r>
      <w:r>
        <w:br/>
      </w:r>
      <w:r>
        <w:rPr>
          <w:rFonts w:ascii="Times New Roman"/>
          <w:b w:val="false"/>
          <w:i w:val="false"/>
          <w:color w:val="000000"/>
          <w:sz w:val="28"/>
        </w:rPr>
        <w:t xml:space="preserve">
       негiзделген      актілердің ҰБ </w:t>
      </w:r>
      <w:r>
        <w:br/>
      </w:r>
      <w:r>
        <w:rPr>
          <w:rFonts w:ascii="Times New Roman"/>
          <w:b w:val="false"/>
          <w:i w:val="false"/>
          <w:color w:val="000000"/>
          <w:sz w:val="28"/>
        </w:rPr>
        <w:t xml:space="preserve">
       төмендетілуiмен, жобалары   (келісім </w:t>
      </w:r>
      <w:r>
        <w:br/>
      </w:r>
      <w:r>
        <w:rPr>
          <w:rFonts w:ascii="Times New Roman"/>
          <w:b w:val="false"/>
          <w:i w:val="false"/>
          <w:color w:val="000000"/>
          <w:sz w:val="28"/>
        </w:rPr>
        <w:t xml:space="preserve">
       сақтандыру өнiм.            бойынша), </w:t>
      </w:r>
      <w:r>
        <w:br/>
      </w:r>
      <w:r>
        <w:rPr>
          <w:rFonts w:ascii="Times New Roman"/>
          <w:b w:val="false"/>
          <w:i w:val="false"/>
          <w:color w:val="000000"/>
          <w:sz w:val="28"/>
        </w:rPr>
        <w:t xml:space="preserve">
       дерi сапасының              "Қазақстан </w:t>
      </w:r>
      <w:r>
        <w:br/>
      </w:r>
      <w:r>
        <w:rPr>
          <w:rFonts w:ascii="Times New Roman"/>
          <w:b w:val="false"/>
          <w:i w:val="false"/>
          <w:color w:val="000000"/>
          <w:sz w:val="28"/>
        </w:rPr>
        <w:t xml:space="preserve">
       жоғарылауымен,              Актуарлық </w:t>
      </w:r>
      <w:r>
        <w:br/>
      </w:r>
      <w:r>
        <w:rPr>
          <w:rFonts w:ascii="Times New Roman"/>
          <w:b w:val="false"/>
          <w:i w:val="false"/>
          <w:color w:val="000000"/>
          <w:sz w:val="28"/>
        </w:rPr>
        <w:t xml:space="preserve">
       сақтандыру                  орталығы" </w:t>
      </w:r>
      <w:r>
        <w:br/>
      </w:r>
      <w:r>
        <w:rPr>
          <w:rFonts w:ascii="Times New Roman"/>
          <w:b w:val="false"/>
          <w:i w:val="false"/>
          <w:color w:val="000000"/>
          <w:sz w:val="28"/>
        </w:rPr>
        <w:t xml:space="preserve">
       (қайта сақтанды.            АҚ </w:t>
      </w:r>
      <w:r>
        <w:br/>
      </w:r>
      <w:r>
        <w:rPr>
          <w:rFonts w:ascii="Times New Roman"/>
          <w:b w:val="false"/>
          <w:i w:val="false"/>
          <w:color w:val="000000"/>
          <w:sz w:val="28"/>
        </w:rPr>
        <w:t xml:space="preserve">
       ру) ұйымдарының </w:t>
      </w:r>
      <w:r>
        <w:br/>
      </w:r>
      <w:r>
        <w:rPr>
          <w:rFonts w:ascii="Times New Roman"/>
          <w:b w:val="false"/>
          <w:i w:val="false"/>
          <w:color w:val="000000"/>
          <w:sz w:val="28"/>
        </w:rPr>
        <w:t xml:space="preserve">
       және сақтандыру </w:t>
      </w:r>
      <w:r>
        <w:br/>
      </w:r>
      <w:r>
        <w:rPr>
          <w:rFonts w:ascii="Times New Roman"/>
          <w:b w:val="false"/>
          <w:i w:val="false"/>
          <w:color w:val="000000"/>
          <w:sz w:val="28"/>
        </w:rPr>
        <w:t xml:space="preserve">
       брокерлерiнiң </w:t>
      </w:r>
      <w:r>
        <w:br/>
      </w:r>
      <w:r>
        <w:rPr>
          <w:rFonts w:ascii="Times New Roman"/>
          <w:b w:val="false"/>
          <w:i w:val="false"/>
          <w:color w:val="000000"/>
          <w:sz w:val="28"/>
        </w:rPr>
        <w:t xml:space="preserve">
       қызметінде айқын. </w:t>
      </w:r>
      <w:r>
        <w:br/>
      </w:r>
      <w:r>
        <w:rPr>
          <w:rFonts w:ascii="Times New Roman"/>
          <w:b w:val="false"/>
          <w:i w:val="false"/>
          <w:color w:val="000000"/>
          <w:sz w:val="28"/>
        </w:rPr>
        <w:t xml:space="preserve">
       дылық пен </w:t>
      </w:r>
      <w:r>
        <w:br/>
      </w:r>
      <w:r>
        <w:rPr>
          <w:rFonts w:ascii="Times New Roman"/>
          <w:b w:val="false"/>
          <w:i w:val="false"/>
          <w:color w:val="000000"/>
          <w:sz w:val="28"/>
        </w:rPr>
        <w:t xml:space="preserve">
       сенімдiлiкті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мен бірге сақтан. </w:t>
      </w:r>
      <w:r>
        <w:br/>
      </w:r>
      <w:r>
        <w:rPr>
          <w:rFonts w:ascii="Times New Roman"/>
          <w:b w:val="false"/>
          <w:i w:val="false"/>
          <w:color w:val="000000"/>
          <w:sz w:val="28"/>
        </w:rPr>
        <w:t xml:space="preserve">
       дыру рыногында </w:t>
      </w:r>
      <w:r>
        <w:br/>
      </w:r>
      <w:r>
        <w:rPr>
          <w:rFonts w:ascii="Times New Roman"/>
          <w:b w:val="false"/>
          <w:i w:val="false"/>
          <w:color w:val="000000"/>
          <w:sz w:val="28"/>
        </w:rPr>
        <w:t xml:space="preserve">
       адал бәсекелес. </w:t>
      </w:r>
      <w:r>
        <w:br/>
      </w:r>
      <w:r>
        <w:rPr>
          <w:rFonts w:ascii="Times New Roman"/>
          <w:b w:val="false"/>
          <w:i w:val="false"/>
          <w:color w:val="000000"/>
          <w:sz w:val="28"/>
        </w:rPr>
        <w:t xml:space="preserve">
       тікті дамыту </w:t>
      </w:r>
      <w:r>
        <w:br/>
      </w:r>
      <w:r>
        <w:rPr>
          <w:rFonts w:ascii="Times New Roman"/>
          <w:b w:val="false"/>
          <w:i w:val="false"/>
          <w:color w:val="000000"/>
          <w:sz w:val="28"/>
        </w:rPr>
        <w:t xml:space="preserve">
       үшiн оңтайлы </w:t>
      </w:r>
      <w:r>
        <w:br/>
      </w:r>
      <w:r>
        <w:rPr>
          <w:rFonts w:ascii="Times New Roman"/>
          <w:b w:val="false"/>
          <w:i w:val="false"/>
          <w:color w:val="000000"/>
          <w:sz w:val="28"/>
        </w:rPr>
        <w:t xml:space="preserve">
       жағдайлар жасау </w:t>
      </w:r>
    </w:p>
    <w:p>
      <w:pPr>
        <w:spacing w:after="0"/>
        <w:ind w:left="0"/>
        <w:jc w:val="both"/>
      </w:pPr>
      <w:r>
        <w:rPr>
          <w:rFonts w:ascii="Times New Roman"/>
          <w:b w:val="false"/>
          <w:i w:val="false"/>
          <w:color w:val="000000"/>
          <w:sz w:val="28"/>
        </w:rPr>
        <w:t xml:space="preserve">4.1.13 Сақтандыру       Қазақстан  ҚҚА       2004      Жоқ </w:t>
      </w:r>
      <w:r>
        <w:br/>
      </w:r>
      <w:r>
        <w:rPr>
          <w:rFonts w:ascii="Times New Roman"/>
          <w:b w:val="false"/>
          <w:i w:val="false"/>
          <w:color w:val="000000"/>
          <w:sz w:val="28"/>
        </w:rPr>
        <w:t xml:space="preserve">
       (қайта сақтанды. Республи.  (келiсiм  жылғы </w:t>
      </w:r>
      <w:r>
        <w:br/>
      </w:r>
      <w:r>
        <w:rPr>
          <w:rFonts w:ascii="Times New Roman"/>
          <w:b w:val="false"/>
          <w:i w:val="false"/>
          <w:color w:val="000000"/>
          <w:sz w:val="28"/>
        </w:rPr>
        <w:t xml:space="preserve">
       ру) пулдарын,    касының    бойынша), 2-жарты. </w:t>
      </w:r>
      <w:r>
        <w:br/>
      </w:r>
      <w:r>
        <w:rPr>
          <w:rFonts w:ascii="Times New Roman"/>
          <w:b w:val="false"/>
          <w:i w:val="false"/>
          <w:color w:val="000000"/>
          <w:sz w:val="28"/>
        </w:rPr>
        <w:t xml:space="preserve">
       оның ішінде      Үкіметіне  ҰБ        жылдық </w:t>
      </w:r>
      <w:r>
        <w:br/>
      </w:r>
      <w:r>
        <w:rPr>
          <w:rFonts w:ascii="Times New Roman"/>
          <w:b w:val="false"/>
          <w:i w:val="false"/>
          <w:color w:val="000000"/>
          <w:sz w:val="28"/>
        </w:rPr>
        <w:t xml:space="preserve">
       мемлекеттiң      ақпарат    (келiсiм </w:t>
      </w:r>
      <w:r>
        <w:br/>
      </w:r>
      <w:r>
        <w:rPr>
          <w:rFonts w:ascii="Times New Roman"/>
          <w:b w:val="false"/>
          <w:i w:val="false"/>
          <w:color w:val="000000"/>
          <w:sz w:val="28"/>
        </w:rPr>
        <w:t xml:space="preserve">
       нақты экономика.            бойынша) </w:t>
      </w:r>
      <w:r>
        <w:br/>
      </w:r>
      <w:r>
        <w:rPr>
          <w:rFonts w:ascii="Times New Roman"/>
          <w:b w:val="false"/>
          <w:i w:val="false"/>
          <w:color w:val="000000"/>
          <w:sz w:val="28"/>
        </w:rPr>
        <w:t xml:space="preserve">
       лық мiндеттерін </w:t>
      </w:r>
      <w:r>
        <w:br/>
      </w:r>
      <w:r>
        <w:rPr>
          <w:rFonts w:ascii="Times New Roman"/>
          <w:b w:val="false"/>
          <w:i w:val="false"/>
          <w:color w:val="000000"/>
          <w:sz w:val="28"/>
        </w:rPr>
        <w:t xml:space="preserve">
       iске асыруға </w:t>
      </w:r>
      <w:r>
        <w:br/>
      </w:r>
      <w:r>
        <w:rPr>
          <w:rFonts w:ascii="Times New Roman"/>
          <w:b w:val="false"/>
          <w:i w:val="false"/>
          <w:color w:val="000000"/>
          <w:sz w:val="28"/>
        </w:rPr>
        <w:t xml:space="preserve">
       ықпал ететінде. </w:t>
      </w:r>
      <w:r>
        <w:br/>
      </w:r>
      <w:r>
        <w:rPr>
          <w:rFonts w:ascii="Times New Roman"/>
          <w:b w:val="false"/>
          <w:i w:val="false"/>
          <w:color w:val="000000"/>
          <w:sz w:val="28"/>
        </w:rPr>
        <w:t xml:space="preserve">
       рін құруға </w:t>
      </w:r>
      <w:r>
        <w:br/>
      </w:r>
      <w:r>
        <w:rPr>
          <w:rFonts w:ascii="Times New Roman"/>
          <w:b w:val="false"/>
          <w:i w:val="false"/>
          <w:color w:val="000000"/>
          <w:sz w:val="28"/>
        </w:rPr>
        <w:t xml:space="preserve">
       жәрдемдесу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Бағалы қағаздар рыногын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5.1. Iшкi институционалдық инвесторларды дамыту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5.1.1  "Инвестициялық   Қазақстан  ҰБ        2003      Жоқ </w:t>
      </w:r>
      <w:r>
        <w:br/>
      </w:r>
      <w:r>
        <w:rPr>
          <w:rFonts w:ascii="Times New Roman"/>
          <w:b w:val="false"/>
          <w:i w:val="false"/>
          <w:color w:val="000000"/>
          <w:sz w:val="28"/>
        </w:rPr>
        <w:t xml:space="preserve">
       қорлар туралы"   Республи.  (келiсiм  жылғы </w:t>
      </w:r>
      <w:r>
        <w:br/>
      </w:r>
      <w:r>
        <w:rPr>
          <w:rFonts w:ascii="Times New Roman"/>
          <w:b w:val="false"/>
          <w:i w:val="false"/>
          <w:color w:val="000000"/>
          <w:sz w:val="28"/>
        </w:rPr>
        <w:t xml:space="preserve">
       Қазақстан        касы       бойынша)  2-жарты. </w:t>
      </w:r>
      <w:r>
        <w:br/>
      </w:r>
      <w:r>
        <w:rPr>
          <w:rFonts w:ascii="Times New Roman"/>
          <w:b w:val="false"/>
          <w:i w:val="false"/>
          <w:color w:val="000000"/>
          <w:sz w:val="28"/>
        </w:rPr>
        <w:t xml:space="preserve">
       Республикасы     Заңының              жылдық </w:t>
      </w:r>
      <w:r>
        <w:br/>
      </w:r>
      <w:r>
        <w:rPr>
          <w:rFonts w:ascii="Times New Roman"/>
          <w:b w:val="false"/>
          <w:i w:val="false"/>
          <w:color w:val="000000"/>
          <w:sz w:val="28"/>
        </w:rPr>
        <w:t xml:space="preserve">
       Заңының жобасын  жобасы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5.1.2  Бағалы қағаздар  Қазақстан  ҚҚА       Қажетіне  Жоқ </w:t>
      </w:r>
      <w:r>
        <w:br/>
      </w:r>
      <w:r>
        <w:rPr>
          <w:rFonts w:ascii="Times New Roman"/>
          <w:b w:val="false"/>
          <w:i w:val="false"/>
          <w:color w:val="000000"/>
          <w:sz w:val="28"/>
        </w:rPr>
        <w:t xml:space="preserve">
       рыногының кәсіби Республи.  (келiсiм  қарай </w:t>
      </w:r>
      <w:r>
        <w:br/>
      </w:r>
      <w:r>
        <w:rPr>
          <w:rFonts w:ascii="Times New Roman"/>
          <w:b w:val="false"/>
          <w:i w:val="false"/>
          <w:color w:val="000000"/>
          <w:sz w:val="28"/>
        </w:rPr>
        <w:t xml:space="preserve">
       қатысушыларын    касының    бойынша) </w:t>
      </w:r>
      <w:r>
        <w:br/>
      </w:r>
      <w:r>
        <w:rPr>
          <w:rFonts w:ascii="Times New Roman"/>
          <w:b w:val="false"/>
          <w:i w:val="false"/>
          <w:color w:val="000000"/>
          <w:sz w:val="28"/>
        </w:rPr>
        <w:t xml:space="preserve">
       лицензиялауды    Қаржы </w:t>
      </w:r>
      <w:r>
        <w:br/>
      </w:r>
      <w:r>
        <w:rPr>
          <w:rFonts w:ascii="Times New Roman"/>
          <w:b w:val="false"/>
          <w:i w:val="false"/>
          <w:color w:val="000000"/>
          <w:sz w:val="28"/>
        </w:rPr>
        <w:t xml:space="preserve">
       және пруденциал. нарығын </w:t>
      </w:r>
      <w:r>
        <w:br/>
      </w:r>
      <w:r>
        <w:rPr>
          <w:rFonts w:ascii="Times New Roman"/>
          <w:b w:val="false"/>
          <w:i w:val="false"/>
          <w:color w:val="000000"/>
          <w:sz w:val="28"/>
        </w:rPr>
        <w:t xml:space="preserve">
       дық реттеуді     және </w:t>
      </w:r>
      <w:r>
        <w:br/>
      </w:r>
      <w:r>
        <w:rPr>
          <w:rFonts w:ascii="Times New Roman"/>
          <w:b w:val="false"/>
          <w:i w:val="false"/>
          <w:color w:val="000000"/>
          <w:sz w:val="28"/>
        </w:rPr>
        <w:t xml:space="preserve">
       жетілдіру        қаржы </w:t>
      </w:r>
      <w:r>
        <w:br/>
      </w:r>
      <w:r>
        <w:rPr>
          <w:rFonts w:ascii="Times New Roman"/>
          <w:b w:val="false"/>
          <w:i w:val="false"/>
          <w:color w:val="000000"/>
          <w:sz w:val="28"/>
        </w:rPr>
        <w:t xml:space="preserve">
                        ұйымдарын </w:t>
      </w:r>
      <w:r>
        <w:br/>
      </w:r>
      <w:r>
        <w:rPr>
          <w:rFonts w:ascii="Times New Roman"/>
          <w:b w:val="false"/>
          <w:i w:val="false"/>
          <w:color w:val="000000"/>
          <w:sz w:val="28"/>
        </w:rPr>
        <w:t xml:space="preserve">
                        реттеу </w:t>
      </w:r>
      <w:r>
        <w:br/>
      </w:r>
      <w:r>
        <w:rPr>
          <w:rFonts w:ascii="Times New Roman"/>
          <w:b w:val="false"/>
          <w:i w:val="false"/>
          <w:color w:val="000000"/>
          <w:sz w:val="28"/>
        </w:rPr>
        <w:t xml:space="preserve">
                        мен қада. </w:t>
      </w:r>
      <w:r>
        <w:br/>
      </w:r>
      <w:r>
        <w:rPr>
          <w:rFonts w:ascii="Times New Roman"/>
          <w:b w:val="false"/>
          <w:i w:val="false"/>
          <w:color w:val="000000"/>
          <w:sz w:val="28"/>
        </w:rPr>
        <w:t xml:space="preserve">
                        ғалау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агенттiгі. </w:t>
      </w:r>
      <w:r>
        <w:br/>
      </w:r>
      <w:r>
        <w:rPr>
          <w:rFonts w:ascii="Times New Roman"/>
          <w:b w:val="false"/>
          <w:i w:val="false"/>
          <w:color w:val="000000"/>
          <w:sz w:val="28"/>
        </w:rPr>
        <w:t xml:space="preserve">
                        нің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5.1.3  Бағалы қағаздар  Қазақстан  ҚҚА       Қажетіне  Жоқ </w:t>
      </w:r>
      <w:r>
        <w:br/>
      </w:r>
      <w:r>
        <w:rPr>
          <w:rFonts w:ascii="Times New Roman"/>
          <w:b w:val="false"/>
          <w:i w:val="false"/>
          <w:color w:val="000000"/>
          <w:sz w:val="28"/>
        </w:rPr>
        <w:t xml:space="preserve">
       рыногының кәсiби Республи.  (келiсiм  қарай </w:t>
      </w:r>
      <w:r>
        <w:br/>
      </w:r>
      <w:r>
        <w:rPr>
          <w:rFonts w:ascii="Times New Roman"/>
          <w:b w:val="false"/>
          <w:i w:val="false"/>
          <w:color w:val="000000"/>
          <w:sz w:val="28"/>
        </w:rPr>
        <w:t xml:space="preserve">
       қатысушыларының  касының    бойынша) </w:t>
      </w:r>
      <w:r>
        <w:br/>
      </w:r>
      <w:r>
        <w:rPr>
          <w:rFonts w:ascii="Times New Roman"/>
          <w:b w:val="false"/>
          <w:i w:val="false"/>
          <w:color w:val="000000"/>
          <w:sz w:val="28"/>
        </w:rPr>
        <w:t xml:space="preserve">
       қаржылық есеп    Қаржы </w:t>
      </w:r>
      <w:r>
        <w:br/>
      </w:r>
      <w:r>
        <w:rPr>
          <w:rFonts w:ascii="Times New Roman"/>
          <w:b w:val="false"/>
          <w:i w:val="false"/>
          <w:color w:val="000000"/>
          <w:sz w:val="28"/>
        </w:rPr>
        <w:t xml:space="preserve">
       беру жүйесін     нарығын </w:t>
      </w:r>
      <w:r>
        <w:br/>
      </w:r>
      <w:r>
        <w:rPr>
          <w:rFonts w:ascii="Times New Roman"/>
          <w:b w:val="false"/>
          <w:i w:val="false"/>
          <w:color w:val="000000"/>
          <w:sz w:val="28"/>
        </w:rPr>
        <w:t xml:space="preserve">
       жетілдіру        және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ұйымдарын </w:t>
      </w:r>
      <w:r>
        <w:br/>
      </w:r>
      <w:r>
        <w:rPr>
          <w:rFonts w:ascii="Times New Roman"/>
          <w:b w:val="false"/>
          <w:i w:val="false"/>
          <w:color w:val="000000"/>
          <w:sz w:val="28"/>
        </w:rPr>
        <w:t xml:space="preserve">
                        peттeу мен </w:t>
      </w:r>
      <w:r>
        <w:br/>
      </w:r>
      <w:r>
        <w:rPr>
          <w:rFonts w:ascii="Times New Roman"/>
          <w:b w:val="false"/>
          <w:i w:val="false"/>
          <w:color w:val="000000"/>
          <w:sz w:val="28"/>
        </w:rPr>
        <w:t xml:space="preserve">
                        қадағалау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нің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5.1.4  Инвестициялық    Қазақстан  ЭБЖМ, ҰБ  2004      Жоқ </w:t>
      </w:r>
      <w:r>
        <w:br/>
      </w:r>
      <w:r>
        <w:rPr>
          <w:rFonts w:ascii="Times New Roman"/>
          <w:b w:val="false"/>
          <w:i w:val="false"/>
          <w:color w:val="000000"/>
          <w:sz w:val="28"/>
        </w:rPr>
        <w:t xml:space="preserve">
       қорлардың акция. Республи.  (келiсiм  жылғы </w:t>
      </w:r>
      <w:r>
        <w:br/>
      </w:r>
      <w:r>
        <w:rPr>
          <w:rFonts w:ascii="Times New Roman"/>
          <w:b w:val="false"/>
          <w:i w:val="false"/>
          <w:color w:val="000000"/>
          <w:sz w:val="28"/>
        </w:rPr>
        <w:t xml:space="preserve">
       лары мен пайлары касының    бойынша), 2-жарты. </w:t>
      </w:r>
      <w:r>
        <w:br/>
      </w:r>
      <w:r>
        <w:rPr>
          <w:rFonts w:ascii="Times New Roman"/>
          <w:b w:val="false"/>
          <w:i w:val="false"/>
          <w:color w:val="000000"/>
          <w:sz w:val="28"/>
        </w:rPr>
        <w:t xml:space="preserve">
       бойынша кiрiсте. Үкіметіне  ҚарМ      жылдық </w:t>
      </w:r>
      <w:r>
        <w:br/>
      </w:r>
      <w:r>
        <w:rPr>
          <w:rFonts w:ascii="Times New Roman"/>
          <w:b w:val="false"/>
          <w:i w:val="false"/>
          <w:color w:val="000000"/>
          <w:sz w:val="28"/>
        </w:rPr>
        <w:t xml:space="preserve">
       рiне салық салу. ақпарат </w:t>
      </w:r>
      <w:r>
        <w:br/>
      </w:r>
      <w:r>
        <w:rPr>
          <w:rFonts w:ascii="Times New Roman"/>
          <w:b w:val="false"/>
          <w:i w:val="false"/>
          <w:color w:val="000000"/>
          <w:sz w:val="28"/>
        </w:rPr>
        <w:t xml:space="preserve">
       дан босату мәсе. </w:t>
      </w:r>
      <w:r>
        <w:br/>
      </w:r>
      <w:r>
        <w:rPr>
          <w:rFonts w:ascii="Times New Roman"/>
          <w:b w:val="false"/>
          <w:i w:val="false"/>
          <w:color w:val="000000"/>
          <w:sz w:val="28"/>
        </w:rPr>
        <w:t xml:space="preserve">
       лесiн қарау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5.2. Инвестициялау мүмкiндіктерiн кеңейту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5.2.1  Төлем агентiнiң  Норматив.  ҰБ        2003      Жоқ </w:t>
      </w:r>
      <w:r>
        <w:br/>
      </w:r>
      <w:r>
        <w:rPr>
          <w:rFonts w:ascii="Times New Roman"/>
          <w:b w:val="false"/>
          <w:i w:val="false"/>
          <w:color w:val="000000"/>
          <w:sz w:val="28"/>
        </w:rPr>
        <w:t xml:space="preserve">
       қызметін жүзеге  тік        (келісім  жылғы </w:t>
      </w:r>
      <w:r>
        <w:br/>
      </w:r>
      <w:r>
        <w:rPr>
          <w:rFonts w:ascii="Times New Roman"/>
          <w:b w:val="false"/>
          <w:i w:val="false"/>
          <w:color w:val="000000"/>
          <w:sz w:val="28"/>
        </w:rPr>
        <w:t xml:space="preserve">
       асыру шарттары   құқықтық   бойынша)  2-жарты. </w:t>
      </w:r>
      <w:r>
        <w:br/>
      </w:r>
      <w:r>
        <w:rPr>
          <w:rFonts w:ascii="Times New Roman"/>
          <w:b w:val="false"/>
          <w:i w:val="false"/>
          <w:color w:val="000000"/>
          <w:sz w:val="28"/>
        </w:rPr>
        <w:t xml:space="preserve">
       мен тәртiбiн     актілердің           жылдық </w:t>
      </w:r>
      <w:r>
        <w:br/>
      </w:r>
      <w:r>
        <w:rPr>
          <w:rFonts w:ascii="Times New Roman"/>
          <w:b w:val="false"/>
          <w:i w:val="false"/>
          <w:color w:val="000000"/>
          <w:sz w:val="28"/>
        </w:rPr>
        <w:t xml:space="preserve">
       әзiрлеу          жобалары </w:t>
      </w:r>
    </w:p>
    <w:p>
      <w:pPr>
        <w:spacing w:after="0"/>
        <w:ind w:left="0"/>
        <w:jc w:val="both"/>
      </w:pPr>
      <w:r>
        <w:rPr>
          <w:rFonts w:ascii="Times New Roman"/>
          <w:b w:val="false"/>
          <w:i w:val="false"/>
          <w:color w:val="000000"/>
          <w:sz w:val="28"/>
        </w:rPr>
        <w:t xml:space="preserve">5.2.2  Мемлекеттiк емес Норматив.  ҚҚА       Қажетіне  Жоқ </w:t>
      </w:r>
      <w:r>
        <w:br/>
      </w:r>
      <w:r>
        <w:rPr>
          <w:rFonts w:ascii="Times New Roman"/>
          <w:b w:val="false"/>
          <w:i w:val="false"/>
          <w:color w:val="000000"/>
          <w:sz w:val="28"/>
        </w:rPr>
        <w:t xml:space="preserve">
       бағалы қағаздар. тік        (келісім  қарай </w:t>
      </w:r>
      <w:r>
        <w:br/>
      </w:r>
      <w:r>
        <w:rPr>
          <w:rFonts w:ascii="Times New Roman"/>
          <w:b w:val="false"/>
          <w:i w:val="false"/>
          <w:color w:val="000000"/>
          <w:sz w:val="28"/>
        </w:rPr>
        <w:t xml:space="preserve">
       ды шығару және   құқықтық   бойынша) </w:t>
      </w:r>
      <w:r>
        <w:br/>
      </w:r>
      <w:r>
        <w:rPr>
          <w:rFonts w:ascii="Times New Roman"/>
          <w:b w:val="false"/>
          <w:i w:val="false"/>
          <w:color w:val="000000"/>
          <w:sz w:val="28"/>
        </w:rPr>
        <w:t xml:space="preserve">
       айналысқа жіберу актілердің </w:t>
      </w:r>
      <w:r>
        <w:br/>
      </w:r>
      <w:r>
        <w:rPr>
          <w:rFonts w:ascii="Times New Roman"/>
          <w:b w:val="false"/>
          <w:i w:val="false"/>
          <w:color w:val="000000"/>
          <w:sz w:val="28"/>
        </w:rPr>
        <w:t xml:space="preserve">
       тәртібін реттей. жобалары </w:t>
      </w:r>
      <w:r>
        <w:br/>
      </w:r>
      <w:r>
        <w:rPr>
          <w:rFonts w:ascii="Times New Roman"/>
          <w:b w:val="false"/>
          <w:i w:val="false"/>
          <w:color w:val="000000"/>
          <w:sz w:val="28"/>
        </w:rPr>
        <w:t xml:space="preserve">
       тін нормативтік </w:t>
      </w:r>
      <w:r>
        <w:br/>
      </w:r>
      <w:r>
        <w:rPr>
          <w:rFonts w:ascii="Times New Roman"/>
          <w:b w:val="false"/>
          <w:i w:val="false"/>
          <w:color w:val="000000"/>
          <w:sz w:val="28"/>
        </w:rPr>
        <w:t xml:space="preserve">
       құқықтық базаны </w:t>
      </w:r>
      <w:r>
        <w:br/>
      </w:r>
      <w:r>
        <w:rPr>
          <w:rFonts w:ascii="Times New Roman"/>
          <w:b w:val="false"/>
          <w:i w:val="false"/>
          <w:color w:val="000000"/>
          <w:sz w:val="28"/>
        </w:rPr>
        <w:t xml:space="preserve">
       жетілдіру </w:t>
      </w:r>
    </w:p>
    <w:p>
      <w:pPr>
        <w:spacing w:after="0"/>
        <w:ind w:left="0"/>
        <w:jc w:val="both"/>
      </w:pPr>
      <w:r>
        <w:rPr>
          <w:rFonts w:ascii="Times New Roman"/>
          <w:b w:val="false"/>
          <w:i w:val="false"/>
          <w:color w:val="000000"/>
          <w:sz w:val="28"/>
        </w:rPr>
        <w:t xml:space="preserve">5.2.3  Зейнетақы актив. Қазақстан  ҚҚА       Қажетіне  Жоқ </w:t>
      </w:r>
      <w:r>
        <w:br/>
      </w:r>
      <w:r>
        <w:rPr>
          <w:rFonts w:ascii="Times New Roman"/>
          <w:b w:val="false"/>
          <w:i w:val="false"/>
          <w:color w:val="000000"/>
          <w:sz w:val="28"/>
        </w:rPr>
        <w:t xml:space="preserve">
       терiн және сақ.  Республи.  (келісім  қарай </w:t>
      </w:r>
      <w:r>
        <w:br/>
      </w:r>
      <w:r>
        <w:rPr>
          <w:rFonts w:ascii="Times New Roman"/>
          <w:b w:val="false"/>
          <w:i w:val="false"/>
          <w:color w:val="000000"/>
          <w:sz w:val="28"/>
        </w:rPr>
        <w:t xml:space="preserve">
       тандыру (қайта   касының    бойынша) </w:t>
      </w:r>
      <w:r>
        <w:br/>
      </w:r>
      <w:r>
        <w:rPr>
          <w:rFonts w:ascii="Times New Roman"/>
          <w:b w:val="false"/>
          <w:i w:val="false"/>
          <w:color w:val="000000"/>
          <w:sz w:val="28"/>
        </w:rPr>
        <w:t xml:space="preserve">
       сақтандыру)      Қаржы </w:t>
      </w:r>
      <w:r>
        <w:br/>
      </w:r>
      <w:r>
        <w:rPr>
          <w:rFonts w:ascii="Times New Roman"/>
          <w:b w:val="false"/>
          <w:i w:val="false"/>
          <w:color w:val="000000"/>
          <w:sz w:val="28"/>
        </w:rPr>
        <w:t xml:space="preserve">
       ұйымдарының      нарығын </w:t>
      </w:r>
      <w:r>
        <w:br/>
      </w:r>
      <w:r>
        <w:rPr>
          <w:rFonts w:ascii="Times New Roman"/>
          <w:b w:val="false"/>
          <w:i w:val="false"/>
          <w:color w:val="000000"/>
          <w:sz w:val="28"/>
        </w:rPr>
        <w:t xml:space="preserve">
       активтерiн       және қаржы </w:t>
      </w:r>
      <w:r>
        <w:br/>
      </w:r>
      <w:r>
        <w:rPr>
          <w:rFonts w:ascii="Times New Roman"/>
          <w:b w:val="false"/>
          <w:i w:val="false"/>
          <w:color w:val="000000"/>
          <w:sz w:val="28"/>
        </w:rPr>
        <w:t xml:space="preserve">
       инвестициялау    ұйымдарын </w:t>
      </w:r>
      <w:r>
        <w:br/>
      </w:r>
      <w:r>
        <w:rPr>
          <w:rFonts w:ascii="Times New Roman"/>
          <w:b w:val="false"/>
          <w:i w:val="false"/>
          <w:color w:val="000000"/>
          <w:sz w:val="28"/>
        </w:rPr>
        <w:t xml:space="preserve">
       бағыттарын       реттеу мен </w:t>
      </w:r>
      <w:r>
        <w:br/>
      </w:r>
      <w:r>
        <w:rPr>
          <w:rFonts w:ascii="Times New Roman"/>
          <w:b w:val="false"/>
          <w:i w:val="false"/>
          <w:color w:val="000000"/>
          <w:sz w:val="28"/>
        </w:rPr>
        <w:t xml:space="preserve">
       кеңейту          қадағалау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нің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5.3. Инвесторлардың құқықтары мен мүдделерін қорғау </w:t>
      </w:r>
      <w:r>
        <w:br/>
      </w:r>
      <w:r>
        <w:rPr>
          <w:rFonts w:ascii="Times New Roman"/>
          <w:b w:val="false"/>
          <w:i w:val="false"/>
          <w:color w:val="000000"/>
          <w:sz w:val="28"/>
        </w:rPr>
        <w:t>
</w:t>
      </w:r>
      <w:r>
        <w:rPr>
          <w:rFonts w:ascii="Times New Roman"/>
          <w:b/>
          <w:i w:val="false"/>
          <w:color w:val="000000"/>
          <w:sz w:val="28"/>
        </w:rPr>
        <w:t xml:space="preserve">                        тетігін жетілдіру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5.3.1  Бағалы қағаздар  Қазақстан  ҰБ        2003      Жоқ </w:t>
      </w:r>
      <w:r>
        <w:br/>
      </w:r>
      <w:r>
        <w:rPr>
          <w:rFonts w:ascii="Times New Roman"/>
          <w:b w:val="false"/>
          <w:i w:val="false"/>
          <w:color w:val="000000"/>
          <w:sz w:val="28"/>
        </w:rPr>
        <w:t xml:space="preserve">
       рыногында        Республи.  (келiсiм  жылғы </w:t>
      </w:r>
      <w:r>
        <w:br/>
      </w:r>
      <w:r>
        <w:rPr>
          <w:rFonts w:ascii="Times New Roman"/>
          <w:b w:val="false"/>
          <w:i w:val="false"/>
          <w:color w:val="000000"/>
          <w:sz w:val="28"/>
        </w:rPr>
        <w:t xml:space="preserve">
       ақпаратты ашу    касы       бойынша), 2-жарты. </w:t>
      </w:r>
      <w:r>
        <w:br/>
      </w:r>
      <w:r>
        <w:rPr>
          <w:rFonts w:ascii="Times New Roman"/>
          <w:b w:val="false"/>
          <w:i w:val="false"/>
          <w:color w:val="000000"/>
          <w:sz w:val="28"/>
        </w:rPr>
        <w:t xml:space="preserve">
       және беру,       Ұлттық     ҚҚБ       жылдық </w:t>
      </w:r>
      <w:r>
        <w:br/>
      </w:r>
      <w:r>
        <w:rPr>
          <w:rFonts w:ascii="Times New Roman"/>
          <w:b w:val="false"/>
          <w:i w:val="false"/>
          <w:color w:val="000000"/>
          <w:sz w:val="28"/>
        </w:rPr>
        <w:t xml:space="preserve">
       сондай-ақ оны    Банкінің   (келiсiм </w:t>
      </w:r>
      <w:r>
        <w:br/>
      </w:r>
      <w:r>
        <w:rPr>
          <w:rFonts w:ascii="Times New Roman"/>
          <w:b w:val="false"/>
          <w:i w:val="false"/>
          <w:color w:val="000000"/>
          <w:sz w:val="28"/>
        </w:rPr>
        <w:t xml:space="preserve">
       жариялау тәртi.  Басқармасы бойынша) </w:t>
      </w:r>
      <w:r>
        <w:br/>
      </w:r>
      <w:r>
        <w:rPr>
          <w:rFonts w:ascii="Times New Roman"/>
          <w:b w:val="false"/>
          <w:i w:val="false"/>
          <w:color w:val="000000"/>
          <w:sz w:val="28"/>
        </w:rPr>
        <w:t xml:space="preserve">
       бiн белгілеу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5.3.2  Бағалы қағаздар  Қазақстан  ҚҚА       Қажетіне  Жоқ </w:t>
      </w:r>
      <w:r>
        <w:br/>
      </w:r>
      <w:r>
        <w:rPr>
          <w:rFonts w:ascii="Times New Roman"/>
          <w:b w:val="false"/>
          <w:i w:val="false"/>
          <w:color w:val="000000"/>
          <w:sz w:val="28"/>
        </w:rPr>
        <w:t xml:space="preserve">
       рыногындағы      Республи.  (келiсiм  қарай </w:t>
      </w:r>
      <w:r>
        <w:br/>
      </w:r>
      <w:r>
        <w:rPr>
          <w:rFonts w:ascii="Times New Roman"/>
          <w:b w:val="false"/>
          <w:i w:val="false"/>
          <w:color w:val="000000"/>
          <w:sz w:val="28"/>
        </w:rPr>
        <w:t xml:space="preserve">
       инсайдерлік      касының    бойынша) </w:t>
      </w:r>
      <w:r>
        <w:br/>
      </w:r>
      <w:r>
        <w:rPr>
          <w:rFonts w:ascii="Times New Roman"/>
          <w:b w:val="false"/>
          <w:i w:val="false"/>
          <w:color w:val="000000"/>
          <w:sz w:val="28"/>
        </w:rPr>
        <w:t xml:space="preserve">
       сауда мен терiс  Үкіметіне </w:t>
      </w:r>
      <w:r>
        <w:br/>
      </w:r>
      <w:r>
        <w:rPr>
          <w:rFonts w:ascii="Times New Roman"/>
          <w:b w:val="false"/>
          <w:i w:val="false"/>
          <w:color w:val="000000"/>
          <w:sz w:val="28"/>
        </w:rPr>
        <w:t xml:space="preserve">
       мақсатта пайда.  ақпарат </w:t>
      </w:r>
      <w:r>
        <w:br/>
      </w:r>
      <w:r>
        <w:rPr>
          <w:rFonts w:ascii="Times New Roman"/>
          <w:b w:val="false"/>
          <w:i w:val="false"/>
          <w:color w:val="000000"/>
          <w:sz w:val="28"/>
        </w:rPr>
        <w:t xml:space="preserve">
       лану мәселелері </w:t>
      </w:r>
      <w:r>
        <w:br/>
      </w:r>
      <w:r>
        <w:rPr>
          <w:rFonts w:ascii="Times New Roman"/>
          <w:b w:val="false"/>
          <w:i w:val="false"/>
          <w:color w:val="000000"/>
          <w:sz w:val="28"/>
        </w:rPr>
        <w:t xml:space="preserve">
       бойынша Еуропа. </w:t>
      </w:r>
      <w:r>
        <w:br/>
      </w:r>
      <w:r>
        <w:rPr>
          <w:rFonts w:ascii="Times New Roman"/>
          <w:b w:val="false"/>
          <w:i w:val="false"/>
          <w:color w:val="000000"/>
          <w:sz w:val="28"/>
        </w:rPr>
        <w:t xml:space="preserve">
       лық одақ дирек. </w:t>
      </w:r>
      <w:r>
        <w:br/>
      </w:r>
      <w:r>
        <w:rPr>
          <w:rFonts w:ascii="Times New Roman"/>
          <w:b w:val="false"/>
          <w:i w:val="false"/>
          <w:color w:val="000000"/>
          <w:sz w:val="28"/>
        </w:rPr>
        <w:t xml:space="preserve">
       тиваларының </w:t>
      </w:r>
      <w:r>
        <w:br/>
      </w:r>
      <w:r>
        <w:rPr>
          <w:rFonts w:ascii="Times New Roman"/>
          <w:b w:val="false"/>
          <w:i w:val="false"/>
          <w:color w:val="000000"/>
          <w:sz w:val="28"/>
        </w:rPr>
        <w:t xml:space="preserve">
       нормаларын </w:t>
      </w:r>
      <w:r>
        <w:br/>
      </w:r>
      <w:r>
        <w:rPr>
          <w:rFonts w:ascii="Times New Roman"/>
          <w:b w:val="false"/>
          <w:i w:val="false"/>
          <w:color w:val="000000"/>
          <w:sz w:val="28"/>
        </w:rPr>
        <w:t xml:space="preserve">
       енгізу арқылы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рыногындағы адал </w:t>
      </w:r>
      <w:r>
        <w:br/>
      </w:r>
      <w:r>
        <w:rPr>
          <w:rFonts w:ascii="Times New Roman"/>
          <w:b w:val="false"/>
          <w:i w:val="false"/>
          <w:color w:val="000000"/>
          <w:sz w:val="28"/>
        </w:rPr>
        <w:t xml:space="preserve">
       бәсекелестікті </w:t>
      </w:r>
      <w:r>
        <w:br/>
      </w:r>
      <w:r>
        <w:rPr>
          <w:rFonts w:ascii="Times New Roman"/>
          <w:b w:val="false"/>
          <w:i w:val="false"/>
          <w:color w:val="000000"/>
          <w:sz w:val="28"/>
        </w:rPr>
        <w:t xml:space="preserve">
       ынталандыру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5.4. Бағалы қағаздар рыногының техникалық инфрақұрылымын </w:t>
      </w:r>
      <w:r>
        <w:br/>
      </w:r>
      <w:r>
        <w:rPr>
          <w:rFonts w:ascii="Times New Roman"/>
          <w:b w:val="false"/>
          <w:i w:val="false"/>
          <w:color w:val="000000"/>
          <w:sz w:val="28"/>
        </w:rPr>
        <w:t>
</w:t>
      </w:r>
      <w:r>
        <w:rPr>
          <w:rFonts w:ascii="Times New Roman"/>
          <w:b/>
          <w:i w:val="false"/>
          <w:color w:val="000000"/>
          <w:sz w:val="28"/>
        </w:rPr>
        <w:t xml:space="preserve">                    дамыту және жетiлдiру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5.4.1  Техникалық       Қазақстан  ҚҚА       Қажетіне  Жоқ </w:t>
      </w:r>
      <w:r>
        <w:br/>
      </w:r>
      <w:r>
        <w:rPr>
          <w:rFonts w:ascii="Times New Roman"/>
          <w:b w:val="false"/>
          <w:i w:val="false"/>
          <w:color w:val="000000"/>
          <w:sz w:val="28"/>
        </w:rPr>
        <w:t xml:space="preserve">
       инфрақұрылымның  Республи.  (келiсiм  қарай </w:t>
      </w:r>
      <w:r>
        <w:br/>
      </w:r>
      <w:r>
        <w:rPr>
          <w:rFonts w:ascii="Times New Roman"/>
          <w:b w:val="false"/>
          <w:i w:val="false"/>
          <w:color w:val="000000"/>
          <w:sz w:val="28"/>
        </w:rPr>
        <w:t xml:space="preserve">
       барлық субъекті. касының    бойынша), </w:t>
      </w:r>
      <w:r>
        <w:br/>
      </w:r>
      <w:r>
        <w:rPr>
          <w:rFonts w:ascii="Times New Roman"/>
          <w:b w:val="false"/>
          <w:i w:val="false"/>
          <w:color w:val="000000"/>
          <w:sz w:val="28"/>
        </w:rPr>
        <w:t xml:space="preserve">
       лерiнің техника. Үкіметіне  ҰБ </w:t>
      </w:r>
      <w:r>
        <w:br/>
      </w:r>
      <w:r>
        <w:rPr>
          <w:rFonts w:ascii="Times New Roman"/>
          <w:b w:val="false"/>
          <w:i w:val="false"/>
          <w:color w:val="000000"/>
          <w:sz w:val="28"/>
        </w:rPr>
        <w:t xml:space="preserve">
       лық жүйелерінің  ақпарат    (келiсiм </w:t>
      </w:r>
      <w:r>
        <w:br/>
      </w:r>
      <w:r>
        <w:rPr>
          <w:rFonts w:ascii="Times New Roman"/>
          <w:b w:val="false"/>
          <w:i w:val="false"/>
          <w:color w:val="000000"/>
          <w:sz w:val="28"/>
        </w:rPr>
        <w:t xml:space="preserve">
       жұмыс iстеуіне              бойынша), </w:t>
      </w:r>
      <w:r>
        <w:br/>
      </w:r>
      <w:r>
        <w:rPr>
          <w:rFonts w:ascii="Times New Roman"/>
          <w:b w:val="false"/>
          <w:i w:val="false"/>
          <w:color w:val="000000"/>
          <w:sz w:val="28"/>
        </w:rPr>
        <w:t xml:space="preserve">
       қойылатын талап.            ҚҚБ </w:t>
      </w:r>
      <w:r>
        <w:br/>
      </w:r>
      <w:r>
        <w:rPr>
          <w:rFonts w:ascii="Times New Roman"/>
          <w:b w:val="false"/>
          <w:i w:val="false"/>
          <w:color w:val="000000"/>
          <w:sz w:val="28"/>
        </w:rPr>
        <w:t xml:space="preserve">
       тарды арттыруды             (келiсiм </w:t>
      </w:r>
      <w:r>
        <w:br/>
      </w:r>
      <w:r>
        <w:rPr>
          <w:rFonts w:ascii="Times New Roman"/>
          <w:b w:val="false"/>
          <w:i w:val="false"/>
          <w:color w:val="000000"/>
          <w:sz w:val="28"/>
        </w:rPr>
        <w:t xml:space="preserve">
       қамтамасыз ету              бойынша), </w:t>
      </w:r>
      <w:r>
        <w:br/>
      </w:r>
      <w:r>
        <w:rPr>
          <w:rFonts w:ascii="Times New Roman"/>
          <w:b w:val="false"/>
          <w:i w:val="false"/>
          <w:color w:val="000000"/>
          <w:sz w:val="28"/>
        </w:rPr>
        <w:t xml:space="preserve">
                                   ОД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5.4.2  Жаңа қаржы       Норматив.  ҰБ        Қажетіне  Жоқ </w:t>
      </w:r>
      <w:r>
        <w:br/>
      </w:r>
      <w:r>
        <w:rPr>
          <w:rFonts w:ascii="Times New Roman"/>
          <w:b w:val="false"/>
          <w:i w:val="false"/>
          <w:color w:val="000000"/>
          <w:sz w:val="28"/>
        </w:rPr>
        <w:t xml:space="preserve">
       құралдарын       тік        (келiсiм  қарай </w:t>
      </w:r>
      <w:r>
        <w:br/>
      </w:r>
      <w:r>
        <w:rPr>
          <w:rFonts w:ascii="Times New Roman"/>
          <w:b w:val="false"/>
          <w:i w:val="false"/>
          <w:color w:val="000000"/>
          <w:sz w:val="28"/>
        </w:rPr>
        <w:t xml:space="preserve">
       есепке алу және  құқықтық   бойынша), </w:t>
      </w:r>
      <w:r>
        <w:br/>
      </w:r>
      <w:r>
        <w:rPr>
          <w:rFonts w:ascii="Times New Roman"/>
          <w:b w:val="false"/>
          <w:i w:val="false"/>
          <w:color w:val="000000"/>
          <w:sz w:val="28"/>
        </w:rPr>
        <w:t xml:space="preserve">
       олармен жасала.  актілер.   ҚҚА </w:t>
      </w:r>
      <w:r>
        <w:br/>
      </w:r>
      <w:r>
        <w:rPr>
          <w:rFonts w:ascii="Times New Roman"/>
          <w:b w:val="false"/>
          <w:i w:val="false"/>
          <w:color w:val="000000"/>
          <w:sz w:val="28"/>
        </w:rPr>
        <w:t xml:space="preserve">
       тын мәмілелердi  дің        (келiсiм  </w:t>
      </w:r>
      <w:r>
        <w:br/>
      </w:r>
      <w:r>
        <w:rPr>
          <w:rFonts w:ascii="Times New Roman"/>
          <w:b w:val="false"/>
          <w:i w:val="false"/>
          <w:color w:val="000000"/>
          <w:sz w:val="28"/>
        </w:rPr>
        <w:t xml:space="preserve">
       тiркеу мәселеле. жобалары   бойынша), </w:t>
      </w:r>
      <w:r>
        <w:br/>
      </w:r>
      <w:r>
        <w:rPr>
          <w:rFonts w:ascii="Times New Roman"/>
          <w:b w:val="false"/>
          <w:i w:val="false"/>
          <w:color w:val="000000"/>
          <w:sz w:val="28"/>
        </w:rPr>
        <w:t xml:space="preserve">
       рi жөнiндегi                ОД </w:t>
      </w:r>
      <w:r>
        <w:br/>
      </w:r>
      <w:r>
        <w:rPr>
          <w:rFonts w:ascii="Times New Roman"/>
          <w:b w:val="false"/>
          <w:i w:val="false"/>
          <w:color w:val="000000"/>
          <w:sz w:val="28"/>
        </w:rPr>
        <w:t xml:space="preserve">
       нормативтiк                 (келiсiм </w:t>
      </w:r>
      <w:r>
        <w:br/>
      </w:r>
      <w:r>
        <w:rPr>
          <w:rFonts w:ascii="Times New Roman"/>
          <w:b w:val="false"/>
          <w:i w:val="false"/>
          <w:color w:val="000000"/>
          <w:sz w:val="28"/>
        </w:rPr>
        <w:t xml:space="preserve">
       құқықтық акті.              бойынша) </w:t>
      </w:r>
      <w:r>
        <w:br/>
      </w:r>
      <w:r>
        <w:rPr>
          <w:rFonts w:ascii="Times New Roman"/>
          <w:b w:val="false"/>
          <w:i w:val="false"/>
          <w:color w:val="000000"/>
          <w:sz w:val="28"/>
        </w:rPr>
        <w:t xml:space="preserve">
       лердi әзiрлеу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6. Почталық-жинақ жүйесiн дамыту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6.1.1  "Қазақстан       Қазақстан  АБА,      Қажетіне  Жоқ </w:t>
      </w:r>
      <w:r>
        <w:br/>
      </w:r>
      <w:r>
        <w:rPr>
          <w:rFonts w:ascii="Times New Roman"/>
          <w:b w:val="false"/>
          <w:i w:val="false"/>
          <w:color w:val="000000"/>
          <w:sz w:val="28"/>
        </w:rPr>
        <w:t xml:space="preserve">
       Республикасының  Республи.  Қазпочта  қарай </w:t>
      </w:r>
      <w:r>
        <w:br/>
      </w:r>
      <w:r>
        <w:rPr>
          <w:rFonts w:ascii="Times New Roman"/>
          <w:b w:val="false"/>
          <w:i w:val="false"/>
          <w:color w:val="000000"/>
          <w:sz w:val="28"/>
        </w:rPr>
        <w:t xml:space="preserve">
       почталық байла.  касының </w:t>
      </w:r>
      <w:r>
        <w:br/>
      </w:r>
      <w:r>
        <w:rPr>
          <w:rFonts w:ascii="Times New Roman"/>
          <w:b w:val="false"/>
          <w:i w:val="false"/>
          <w:color w:val="000000"/>
          <w:sz w:val="28"/>
        </w:rPr>
        <w:t xml:space="preserve">
       нысын жетiлдiру  Үкіметіне </w:t>
      </w:r>
      <w:r>
        <w:br/>
      </w:r>
      <w:r>
        <w:rPr>
          <w:rFonts w:ascii="Times New Roman"/>
          <w:b w:val="false"/>
          <w:i w:val="false"/>
          <w:color w:val="000000"/>
          <w:sz w:val="28"/>
        </w:rPr>
        <w:t xml:space="preserve">
       және почталық-   ақпарат </w:t>
      </w:r>
      <w:r>
        <w:br/>
      </w:r>
      <w:r>
        <w:rPr>
          <w:rFonts w:ascii="Times New Roman"/>
          <w:b w:val="false"/>
          <w:i w:val="false"/>
          <w:color w:val="000000"/>
          <w:sz w:val="28"/>
        </w:rPr>
        <w:t xml:space="preserve">
       жинақ жүйесін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жобасын iске </w:t>
      </w:r>
      <w:r>
        <w:br/>
      </w:r>
      <w:r>
        <w:rPr>
          <w:rFonts w:ascii="Times New Roman"/>
          <w:b w:val="false"/>
          <w:i w:val="false"/>
          <w:color w:val="000000"/>
          <w:sz w:val="28"/>
        </w:rPr>
        <w:t xml:space="preserve">
       асыруды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7. Қаржы рыногының қатысушыларына және қаржы құралдарына </w:t>
      </w:r>
      <w:r>
        <w:br/>
      </w:r>
      <w:r>
        <w:rPr>
          <w:rFonts w:ascii="Times New Roman"/>
          <w:b w:val="false"/>
          <w:i w:val="false"/>
          <w:color w:val="000000"/>
          <w:sz w:val="28"/>
        </w:rPr>
        <w:t>
</w:t>
      </w:r>
      <w:r>
        <w:rPr>
          <w:rFonts w:ascii="Times New Roman"/>
          <w:b/>
          <w:i w:val="false"/>
          <w:color w:val="000000"/>
          <w:sz w:val="28"/>
        </w:rPr>
        <w:t xml:space="preserve">                 салық салудың үйлесімділігі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7.1.1  Депозиттер мен   Қазақстан  ЭБЖМ, ҰБ  2006      Жоқ </w:t>
      </w:r>
      <w:r>
        <w:br/>
      </w:r>
      <w:r>
        <w:rPr>
          <w:rFonts w:ascii="Times New Roman"/>
          <w:b w:val="false"/>
          <w:i w:val="false"/>
          <w:color w:val="000000"/>
          <w:sz w:val="28"/>
        </w:rPr>
        <w:t xml:space="preserve">
       борыштық бағалы  Республи.  (келiсiм  жыл </w:t>
      </w:r>
      <w:r>
        <w:br/>
      </w:r>
      <w:r>
        <w:rPr>
          <w:rFonts w:ascii="Times New Roman"/>
          <w:b w:val="false"/>
          <w:i w:val="false"/>
          <w:color w:val="000000"/>
          <w:sz w:val="28"/>
        </w:rPr>
        <w:t xml:space="preserve">
       қағаздар бойынша касының    бойынша), </w:t>
      </w:r>
      <w:r>
        <w:br/>
      </w:r>
      <w:r>
        <w:rPr>
          <w:rFonts w:ascii="Times New Roman"/>
          <w:b w:val="false"/>
          <w:i w:val="false"/>
          <w:color w:val="000000"/>
          <w:sz w:val="28"/>
        </w:rPr>
        <w:t xml:space="preserve">
       жеке тұлғалар.   Үкіметіне  ҚарМ, </w:t>
      </w:r>
      <w:r>
        <w:br/>
      </w:r>
      <w:r>
        <w:rPr>
          <w:rFonts w:ascii="Times New Roman"/>
          <w:b w:val="false"/>
          <w:i w:val="false"/>
          <w:color w:val="000000"/>
          <w:sz w:val="28"/>
        </w:rPr>
        <w:t xml:space="preserve">
       дың кiрiстерiн   ақпарат    ҚҚА </w:t>
      </w:r>
      <w:r>
        <w:br/>
      </w:r>
      <w:r>
        <w:rPr>
          <w:rFonts w:ascii="Times New Roman"/>
          <w:b w:val="false"/>
          <w:i w:val="false"/>
          <w:color w:val="000000"/>
          <w:sz w:val="28"/>
        </w:rPr>
        <w:t xml:space="preserve">
       салық салудан               (келiсiм </w:t>
      </w:r>
      <w:r>
        <w:br/>
      </w:r>
      <w:r>
        <w:rPr>
          <w:rFonts w:ascii="Times New Roman"/>
          <w:b w:val="false"/>
          <w:i w:val="false"/>
          <w:color w:val="000000"/>
          <w:sz w:val="28"/>
        </w:rPr>
        <w:t xml:space="preserve">
       босатуды жою                бойынша) </w:t>
      </w:r>
      <w:r>
        <w:br/>
      </w:r>
      <w:r>
        <w:rPr>
          <w:rFonts w:ascii="Times New Roman"/>
          <w:b w:val="false"/>
          <w:i w:val="false"/>
          <w:color w:val="000000"/>
          <w:sz w:val="28"/>
        </w:rPr>
        <w:t xml:space="preserve">
       туралы мәселенi </w:t>
      </w:r>
      <w:r>
        <w:br/>
      </w:r>
      <w:r>
        <w:rPr>
          <w:rFonts w:ascii="Times New Roman"/>
          <w:b w:val="false"/>
          <w:i w:val="false"/>
          <w:color w:val="000000"/>
          <w:sz w:val="28"/>
        </w:rPr>
        <w:t xml:space="preserve">
       қарау </w:t>
      </w:r>
    </w:p>
    <w:p>
      <w:pPr>
        <w:spacing w:after="0"/>
        <w:ind w:left="0"/>
        <w:jc w:val="both"/>
      </w:pPr>
      <w:r>
        <w:rPr>
          <w:rFonts w:ascii="Times New Roman"/>
          <w:b w:val="false"/>
          <w:i w:val="false"/>
          <w:color w:val="000000"/>
          <w:sz w:val="28"/>
        </w:rPr>
        <w:t xml:space="preserve">7.1.2  Мемлекеттік      Қазақстан  ЭБЖМ, ҰБ  2006      Жоқ </w:t>
      </w:r>
      <w:r>
        <w:br/>
      </w:r>
      <w:r>
        <w:rPr>
          <w:rFonts w:ascii="Times New Roman"/>
          <w:b w:val="false"/>
          <w:i w:val="false"/>
          <w:color w:val="000000"/>
          <w:sz w:val="28"/>
        </w:rPr>
        <w:t xml:space="preserve">
       және агенттiк    Республи.  (келiсiм  жыл </w:t>
      </w:r>
      <w:r>
        <w:br/>
      </w:r>
      <w:r>
        <w:rPr>
          <w:rFonts w:ascii="Times New Roman"/>
          <w:b w:val="false"/>
          <w:i w:val="false"/>
          <w:color w:val="000000"/>
          <w:sz w:val="28"/>
        </w:rPr>
        <w:t xml:space="preserve">
       бағалы қағаздар  касының    бойынша), </w:t>
      </w:r>
      <w:r>
        <w:br/>
      </w:r>
      <w:r>
        <w:rPr>
          <w:rFonts w:ascii="Times New Roman"/>
          <w:b w:val="false"/>
          <w:i w:val="false"/>
          <w:color w:val="000000"/>
          <w:sz w:val="28"/>
        </w:rPr>
        <w:t xml:space="preserve">
       бойынша сыйақыны Үкіметіне  ҚарМ, </w:t>
      </w:r>
      <w:r>
        <w:br/>
      </w:r>
      <w:r>
        <w:rPr>
          <w:rFonts w:ascii="Times New Roman"/>
          <w:b w:val="false"/>
          <w:i w:val="false"/>
          <w:color w:val="000000"/>
          <w:sz w:val="28"/>
        </w:rPr>
        <w:t xml:space="preserve">
       салық салудан    ақпарат    ҚҚА </w:t>
      </w:r>
      <w:r>
        <w:br/>
      </w:r>
      <w:r>
        <w:rPr>
          <w:rFonts w:ascii="Times New Roman"/>
          <w:b w:val="false"/>
          <w:i w:val="false"/>
          <w:color w:val="000000"/>
          <w:sz w:val="28"/>
        </w:rPr>
        <w:t xml:space="preserve">
       босатуды жою                (келiсiм </w:t>
      </w:r>
      <w:r>
        <w:br/>
      </w:r>
      <w:r>
        <w:rPr>
          <w:rFonts w:ascii="Times New Roman"/>
          <w:b w:val="false"/>
          <w:i w:val="false"/>
          <w:color w:val="000000"/>
          <w:sz w:val="28"/>
        </w:rPr>
        <w:t xml:space="preserve">
       туралы мәселені             бойынша) </w:t>
      </w:r>
      <w:r>
        <w:br/>
      </w:r>
      <w:r>
        <w:rPr>
          <w:rFonts w:ascii="Times New Roman"/>
          <w:b w:val="false"/>
          <w:i w:val="false"/>
          <w:color w:val="000000"/>
          <w:sz w:val="28"/>
        </w:rPr>
        <w:t xml:space="preserve">
       қарау </w:t>
      </w:r>
    </w:p>
    <w:p>
      <w:pPr>
        <w:spacing w:after="0"/>
        <w:ind w:left="0"/>
        <w:jc w:val="both"/>
      </w:pPr>
      <w:r>
        <w:rPr>
          <w:rFonts w:ascii="Times New Roman"/>
          <w:b w:val="false"/>
          <w:i w:val="false"/>
          <w:color w:val="000000"/>
          <w:sz w:val="28"/>
        </w:rPr>
        <w:t xml:space="preserve">7.1.3  Мемлекеттiк және  Қазақстан ЭБЖМ, ҰБ  2006      Жоқ </w:t>
      </w:r>
      <w:r>
        <w:br/>
      </w:r>
      <w:r>
        <w:rPr>
          <w:rFonts w:ascii="Times New Roman"/>
          <w:b w:val="false"/>
          <w:i w:val="false"/>
          <w:color w:val="000000"/>
          <w:sz w:val="28"/>
        </w:rPr>
        <w:t xml:space="preserve">
       агенттiк бағалы   Республи. (келiсім  жыл </w:t>
      </w:r>
      <w:r>
        <w:br/>
      </w:r>
      <w:r>
        <w:rPr>
          <w:rFonts w:ascii="Times New Roman"/>
          <w:b w:val="false"/>
          <w:i w:val="false"/>
          <w:color w:val="000000"/>
          <w:sz w:val="28"/>
        </w:rPr>
        <w:t xml:space="preserve">
       қағаздармен       касының   бойынша), </w:t>
      </w:r>
      <w:r>
        <w:br/>
      </w:r>
      <w:r>
        <w:rPr>
          <w:rFonts w:ascii="Times New Roman"/>
          <w:b w:val="false"/>
          <w:i w:val="false"/>
          <w:color w:val="000000"/>
          <w:sz w:val="28"/>
        </w:rPr>
        <w:t xml:space="preserve">
       операциялар       Үкіметіне ҚарМ, </w:t>
      </w:r>
      <w:r>
        <w:br/>
      </w:r>
      <w:r>
        <w:rPr>
          <w:rFonts w:ascii="Times New Roman"/>
          <w:b w:val="false"/>
          <w:i w:val="false"/>
          <w:color w:val="000000"/>
          <w:sz w:val="28"/>
        </w:rPr>
        <w:t xml:space="preserve">
       жасау кезiндегі   ақпарат   ҚҚА </w:t>
      </w:r>
      <w:r>
        <w:br/>
      </w:r>
      <w:r>
        <w:rPr>
          <w:rFonts w:ascii="Times New Roman"/>
          <w:b w:val="false"/>
          <w:i w:val="false"/>
          <w:color w:val="000000"/>
          <w:sz w:val="28"/>
        </w:rPr>
        <w:t xml:space="preserve">
       құнның өсiмiне              (келiсiм </w:t>
      </w:r>
      <w:r>
        <w:br/>
      </w:r>
      <w:r>
        <w:rPr>
          <w:rFonts w:ascii="Times New Roman"/>
          <w:b w:val="false"/>
          <w:i w:val="false"/>
          <w:color w:val="000000"/>
          <w:sz w:val="28"/>
        </w:rPr>
        <w:t xml:space="preserve">
       салық салуды                бойынша) </w:t>
      </w:r>
      <w:r>
        <w:br/>
      </w:r>
      <w:r>
        <w:rPr>
          <w:rFonts w:ascii="Times New Roman"/>
          <w:b w:val="false"/>
          <w:i w:val="false"/>
          <w:color w:val="000000"/>
          <w:sz w:val="28"/>
        </w:rPr>
        <w:t xml:space="preserve">
       енгізу мүмкiн. </w:t>
      </w:r>
      <w:r>
        <w:br/>
      </w:r>
      <w:r>
        <w:rPr>
          <w:rFonts w:ascii="Times New Roman"/>
          <w:b w:val="false"/>
          <w:i w:val="false"/>
          <w:color w:val="000000"/>
          <w:sz w:val="28"/>
        </w:rPr>
        <w:t xml:space="preserve">
       дiгiн қарау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8. Қаржы жүйелерiн интеграциялау (ЕурАзЭҚ немесе басқа </w:t>
      </w:r>
      <w:r>
        <w:br/>
      </w:r>
      <w:r>
        <w:rPr>
          <w:rFonts w:ascii="Times New Roman"/>
          <w:b w:val="false"/>
          <w:i w:val="false"/>
          <w:color w:val="000000"/>
          <w:sz w:val="28"/>
        </w:rPr>
        <w:t>
</w:t>
      </w:r>
      <w:r>
        <w:rPr>
          <w:rFonts w:ascii="Times New Roman"/>
          <w:b/>
          <w:i w:val="false"/>
          <w:color w:val="000000"/>
          <w:sz w:val="28"/>
        </w:rPr>
        <w:t xml:space="preserve">                       құрылым шеңберiнде)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8.1. Заңдарды үйлесiмге келтiру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8.1.1  Ақша-кредит,     Қазақстан  ҰБ        Қажетіне  Жоқ </w:t>
      </w:r>
      <w:r>
        <w:br/>
      </w:r>
      <w:r>
        <w:rPr>
          <w:rFonts w:ascii="Times New Roman"/>
          <w:b w:val="false"/>
          <w:i w:val="false"/>
          <w:color w:val="000000"/>
          <w:sz w:val="28"/>
        </w:rPr>
        <w:t xml:space="preserve">
       валюта саясаты   Республи.  (келiсiм  қарай </w:t>
      </w:r>
      <w:r>
        <w:br/>
      </w:r>
      <w:r>
        <w:rPr>
          <w:rFonts w:ascii="Times New Roman"/>
          <w:b w:val="false"/>
          <w:i w:val="false"/>
          <w:color w:val="000000"/>
          <w:sz w:val="28"/>
        </w:rPr>
        <w:t xml:space="preserve">
       саласындағы      касының    бойынша) </w:t>
      </w:r>
      <w:r>
        <w:br/>
      </w:r>
      <w:r>
        <w:rPr>
          <w:rFonts w:ascii="Times New Roman"/>
          <w:b w:val="false"/>
          <w:i w:val="false"/>
          <w:color w:val="000000"/>
          <w:sz w:val="28"/>
        </w:rPr>
        <w:t xml:space="preserve">
       заңдар туралы    Үкіметіне </w:t>
      </w:r>
      <w:r>
        <w:br/>
      </w:r>
      <w:r>
        <w:rPr>
          <w:rFonts w:ascii="Times New Roman"/>
          <w:b w:val="false"/>
          <w:i w:val="false"/>
          <w:color w:val="000000"/>
          <w:sz w:val="28"/>
        </w:rPr>
        <w:t xml:space="preserve">
       жүйелі түрде     ақпарат </w:t>
      </w:r>
      <w:r>
        <w:br/>
      </w:r>
      <w:r>
        <w:rPr>
          <w:rFonts w:ascii="Times New Roman"/>
          <w:b w:val="false"/>
          <w:i w:val="false"/>
          <w:color w:val="000000"/>
          <w:sz w:val="28"/>
        </w:rPr>
        <w:t xml:space="preserve">
       өзара ақпарат </w:t>
      </w:r>
      <w:r>
        <w:br/>
      </w:r>
      <w:r>
        <w:rPr>
          <w:rFonts w:ascii="Times New Roman"/>
          <w:b w:val="false"/>
          <w:i w:val="false"/>
          <w:color w:val="000000"/>
          <w:sz w:val="28"/>
        </w:rPr>
        <w:t xml:space="preserve">
       алмасуды реттеу </w:t>
      </w:r>
      <w:r>
        <w:br/>
      </w:r>
      <w:r>
        <w:rPr>
          <w:rFonts w:ascii="Times New Roman"/>
          <w:b w:val="false"/>
          <w:i w:val="false"/>
          <w:color w:val="000000"/>
          <w:sz w:val="28"/>
        </w:rPr>
        <w:t xml:space="preserve">
       жөнiнде шаралар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8.1.2  Ақша-кредит,     Қазақстан  ҰБ        Қажетіне  Жоқ </w:t>
      </w:r>
      <w:r>
        <w:br/>
      </w:r>
      <w:r>
        <w:rPr>
          <w:rFonts w:ascii="Times New Roman"/>
          <w:b w:val="false"/>
          <w:i w:val="false"/>
          <w:color w:val="000000"/>
          <w:sz w:val="28"/>
        </w:rPr>
        <w:t xml:space="preserve">
       валюта саясаты   Республи.  (келiсiм  қарай </w:t>
      </w:r>
      <w:r>
        <w:br/>
      </w:r>
      <w:r>
        <w:rPr>
          <w:rFonts w:ascii="Times New Roman"/>
          <w:b w:val="false"/>
          <w:i w:val="false"/>
          <w:color w:val="000000"/>
          <w:sz w:val="28"/>
        </w:rPr>
        <w:t xml:space="preserve">
       саласындағы      касының    бойынша) </w:t>
      </w:r>
      <w:r>
        <w:br/>
      </w:r>
      <w:r>
        <w:rPr>
          <w:rFonts w:ascii="Times New Roman"/>
          <w:b w:val="false"/>
          <w:i w:val="false"/>
          <w:color w:val="000000"/>
          <w:sz w:val="28"/>
        </w:rPr>
        <w:t xml:space="preserve">
       заңдық базаны    Үкіметіне </w:t>
      </w:r>
      <w:r>
        <w:br/>
      </w:r>
      <w:r>
        <w:rPr>
          <w:rFonts w:ascii="Times New Roman"/>
          <w:b w:val="false"/>
          <w:i w:val="false"/>
          <w:color w:val="000000"/>
          <w:sz w:val="28"/>
        </w:rPr>
        <w:t xml:space="preserve">
       бiрегейлендiру   ұсыныстар </w:t>
      </w:r>
      <w:r>
        <w:br/>
      </w:r>
      <w:r>
        <w:rPr>
          <w:rFonts w:ascii="Times New Roman"/>
          <w:b w:val="false"/>
          <w:i w:val="false"/>
          <w:color w:val="000000"/>
          <w:sz w:val="28"/>
        </w:rPr>
        <w:t xml:space="preserve">
       жөнiнде ұсыныс. </w:t>
      </w:r>
      <w:r>
        <w:br/>
      </w:r>
      <w:r>
        <w:rPr>
          <w:rFonts w:ascii="Times New Roman"/>
          <w:b w:val="false"/>
          <w:i w:val="false"/>
          <w:color w:val="000000"/>
          <w:sz w:val="28"/>
        </w:rPr>
        <w:t xml:space="preserve">
       тар әзірлеу </w:t>
      </w:r>
    </w:p>
    <w:p>
      <w:pPr>
        <w:spacing w:after="0"/>
        <w:ind w:left="0"/>
        <w:jc w:val="both"/>
      </w:pPr>
      <w:r>
        <w:rPr>
          <w:rFonts w:ascii="Times New Roman"/>
          <w:b w:val="false"/>
          <w:i w:val="false"/>
          <w:color w:val="000000"/>
          <w:sz w:val="28"/>
        </w:rPr>
        <w:t xml:space="preserve">8.1.3  Қаржы рыногын.   Қазақстан  ҚҚА       Қажетіне  Жоқ </w:t>
      </w:r>
      <w:r>
        <w:br/>
      </w:r>
      <w:r>
        <w:rPr>
          <w:rFonts w:ascii="Times New Roman"/>
          <w:b w:val="false"/>
          <w:i w:val="false"/>
          <w:color w:val="000000"/>
          <w:sz w:val="28"/>
        </w:rPr>
        <w:t xml:space="preserve">
       дағы қызметті    Республи.  (келiсiм  қарай </w:t>
      </w:r>
      <w:r>
        <w:br/>
      </w:r>
      <w:r>
        <w:rPr>
          <w:rFonts w:ascii="Times New Roman"/>
          <w:b w:val="false"/>
          <w:i w:val="false"/>
          <w:color w:val="000000"/>
          <w:sz w:val="28"/>
        </w:rPr>
        <w:t xml:space="preserve">
       реттейтін заң    касының    бойынша), </w:t>
      </w:r>
      <w:r>
        <w:br/>
      </w:r>
      <w:r>
        <w:rPr>
          <w:rFonts w:ascii="Times New Roman"/>
          <w:b w:val="false"/>
          <w:i w:val="false"/>
          <w:color w:val="000000"/>
          <w:sz w:val="28"/>
        </w:rPr>
        <w:t xml:space="preserve">
       актілерiн бiре.  Үкіметіне  ҰБ </w:t>
      </w:r>
      <w:r>
        <w:br/>
      </w:r>
      <w:r>
        <w:rPr>
          <w:rFonts w:ascii="Times New Roman"/>
          <w:b w:val="false"/>
          <w:i w:val="false"/>
          <w:color w:val="000000"/>
          <w:sz w:val="28"/>
        </w:rPr>
        <w:t xml:space="preserve">
       гейлендiру       ұсыныстар  (келiсiм </w:t>
      </w:r>
      <w:r>
        <w:br/>
      </w:r>
      <w:r>
        <w:rPr>
          <w:rFonts w:ascii="Times New Roman"/>
          <w:b w:val="false"/>
          <w:i w:val="false"/>
          <w:color w:val="000000"/>
          <w:sz w:val="28"/>
        </w:rPr>
        <w:t xml:space="preserve">
       жөнiнде ұсыныс.             бойынша) </w:t>
      </w:r>
      <w:r>
        <w:br/>
      </w:r>
      <w:r>
        <w:rPr>
          <w:rFonts w:ascii="Times New Roman"/>
          <w:b w:val="false"/>
          <w:i w:val="false"/>
          <w:color w:val="000000"/>
          <w:sz w:val="28"/>
        </w:rPr>
        <w:t xml:space="preserve">
       тар әзiрлеу </w:t>
      </w:r>
    </w:p>
    <w:p>
      <w:pPr>
        <w:spacing w:after="0"/>
        <w:ind w:left="0"/>
        <w:jc w:val="both"/>
      </w:pPr>
      <w:r>
        <w:rPr>
          <w:rFonts w:ascii="Times New Roman"/>
          <w:b w:val="false"/>
          <w:i w:val="false"/>
          <w:color w:val="000000"/>
          <w:sz w:val="28"/>
        </w:rPr>
        <w:t xml:space="preserve">8.1.4  ЕурАзЭҚ елдерi   Норматив.  ҚҚА       Қажетіне  Жоқ </w:t>
      </w:r>
      <w:r>
        <w:br/>
      </w:r>
      <w:r>
        <w:rPr>
          <w:rFonts w:ascii="Times New Roman"/>
          <w:b w:val="false"/>
          <w:i w:val="false"/>
          <w:color w:val="000000"/>
          <w:sz w:val="28"/>
        </w:rPr>
        <w:t xml:space="preserve">
       субъектілерiнiң  тік        (келiсiм  қарай </w:t>
      </w:r>
      <w:r>
        <w:br/>
      </w:r>
      <w:r>
        <w:rPr>
          <w:rFonts w:ascii="Times New Roman"/>
          <w:b w:val="false"/>
          <w:i w:val="false"/>
          <w:color w:val="000000"/>
          <w:sz w:val="28"/>
        </w:rPr>
        <w:t xml:space="preserve">
       ұлттық қаржы     құқықтық   бойынша), </w:t>
      </w:r>
      <w:r>
        <w:br/>
      </w:r>
      <w:r>
        <w:rPr>
          <w:rFonts w:ascii="Times New Roman"/>
          <w:b w:val="false"/>
          <w:i w:val="false"/>
          <w:color w:val="000000"/>
          <w:sz w:val="28"/>
        </w:rPr>
        <w:t xml:space="preserve">
       рыноктарына      актілердің ҰБ </w:t>
      </w:r>
      <w:r>
        <w:br/>
      </w:r>
      <w:r>
        <w:rPr>
          <w:rFonts w:ascii="Times New Roman"/>
          <w:b w:val="false"/>
          <w:i w:val="false"/>
          <w:color w:val="000000"/>
          <w:sz w:val="28"/>
        </w:rPr>
        <w:t xml:space="preserve">
       кiруiне бiрдей   жобалары   (келiсiм </w:t>
      </w:r>
      <w:r>
        <w:br/>
      </w:r>
      <w:r>
        <w:rPr>
          <w:rFonts w:ascii="Times New Roman"/>
          <w:b w:val="false"/>
          <w:i w:val="false"/>
          <w:color w:val="000000"/>
          <w:sz w:val="28"/>
        </w:rPr>
        <w:t xml:space="preserve">
       жағдайларды                 бойынша)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8.1.5  Бағалы қағаздар  Бағалы     ҚҚА       2003      Жоқ </w:t>
      </w:r>
      <w:r>
        <w:br/>
      </w:r>
      <w:r>
        <w:rPr>
          <w:rFonts w:ascii="Times New Roman"/>
          <w:b w:val="false"/>
          <w:i w:val="false"/>
          <w:color w:val="000000"/>
          <w:sz w:val="28"/>
        </w:rPr>
        <w:t xml:space="preserve">
       рыногындағы      қағаздар   (келiсiм  жыл </w:t>
      </w:r>
      <w:r>
        <w:br/>
      </w:r>
      <w:r>
        <w:rPr>
          <w:rFonts w:ascii="Times New Roman"/>
          <w:b w:val="false"/>
          <w:i w:val="false"/>
          <w:color w:val="000000"/>
          <w:sz w:val="28"/>
        </w:rPr>
        <w:t xml:space="preserve">
       ынтымақтастық    рыногын.   бойынша) </w:t>
      </w:r>
      <w:r>
        <w:br/>
      </w:r>
      <w:r>
        <w:rPr>
          <w:rFonts w:ascii="Times New Roman"/>
          <w:b w:val="false"/>
          <w:i w:val="false"/>
          <w:color w:val="000000"/>
          <w:sz w:val="28"/>
        </w:rPr>
        <w:t xml:space="preserve">
       туралы құжаттың  дағы </w:t>
      </w:r>
      <w:r>
        <w:br/>
      </w:r>
      <w:r>
        <w:rPr>
          <w:rFonts w:ascii="Times New Roman"/>
          <w:b w:val="false"/>
          <w:i w:val="false"/>
          <w:color w:val="000000"/>
          <w:sz w:val="28"/>
        </w:rPr>
        <w:t xml:space="preserve">
       жобасын дайындау ынтымақ. </w:t>
      </w:r>
      <w:r>
        <w:br/>
      </w:r>
      <w:r>
        <w:rPr>
          <w:rFonts w:ascii="Times New Roman"/>
          <w:b w:val="false"/>
          <w:i w:val="false"/>
          <w:color w:val="000000"/>
          <w:sz w:val="28"/>
        </w:rPr>
        <w:t xml:space="preserve">
                        тастық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xml:space="preserve">8.1.6  Корпоративтiк    Қазақстан  ҚҚА       2004      Жоқ </w:t>
      </w:r>
      <w:r>
        <w:br/>
      </w:r>
      <w:r>
        <w:rPr>
          <w:rFonts w:ascii="Times New Roman"/>
          <w:b w:val="false"/>
          <w:i w:val="false"/>
          <w:color w:val="000000"/>
          <w:sz w:val="28"/>
        </w:rPr>
        <w:t xml:space="preserve">
       заңдарды бiре.   Республи.  (келiсiм  жылғы </w:t>
      </w:r>
      <w:r>
        <w:br/>
      </w:r>
      <w:r>
        <w:rPr>
          <w:rFonts w:ascii="Times New Roman"/>
          <w:b w:val="false"/>
          <w:i w:val="false"/>
          <w:color w:val="000000"/>
          <w:sz w:val="28"/>
        </w:rPr>
        <w:t xml:space="preserve">
       гейлендiру       касының    бойынша), 2-жарты. </w:t>
      </w:r>
      <w:r>
        <w:br/>
      </w:r>
      <w:r>
        <w:rPr>
          <w:rFonts w:ascii="Times New Roman"/>
          <w:b w:val="false"/>
          <w:i w:val="false"/>
          <w:color w:val="000000"/>
          <w:sz w:val="28"/>
        </w:rPr>
        <w:t xml:space="preserve">
       жөнiнде ұсыныс.  Үкіметiне  СIМ       жылдық </w:t>
      </w:r>
      <w:r>
        <w:br/>
      </w:r>
      <w:r>
        <w:rPr>
          <w:rFonts w:ascii="Times New Roman"/>
          <w:b w:val="false"/>
          <w:i w:val="false"/>
          <w:color w:val="000000"/>
          <w:sz w:val="28"/>
        </w:rPr>
        <w:t xml:space="preserve">
       тар әзiрлеу      ұсыныстар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8.2. Бiрыңғай төлем жүйесiн құру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8.2.1  Сыртқы сауда     Қазақстан  ҰБ        Қажетіне  Жоқ </w:t>
      </w:r>
      <w:r>
        <w:br/>
      </w:r>
      <w:r>
        <w:rPr>
          <w:rFonts w:ascii="Times New Roman"/>
          <w:b w:val="false"/>
          <w:i w:val="false"/>
          <w:color w:val="000000"/>
          <w:sz w:val="28"/>
        </w:rPr>
        <w:t xml:space="preserve">
       төлемдерi мен    Республи.  (келiсiм  қарай </w:t>
      </w:r>
      <w:r>
        <w:br/>
      </w:r>
      <w:r>
        <w:rPr>
          <w:rFonts w:ascii="Times New Roman"/>
          <w:b w:val="false"/>
          <w:i w:val="false"/>
          <w:color w:val="000000"/>
          <w:sz w:val="28"/>
        </w:rPr>
        <w:t xml:space="preserve">
       есеп айырысуда   касының    бойынша), </w:t>
      </w:r>
      <w:r>
        <w:br/>
      </w:r>
      <w:r>
        <w:rPr>
          <w:rFonts w:ascii="Times New Roman"/>
          <w:b w:val="false"/>
          <w:i w:val="false"/>
          <w:color w:val="000000"/>
          <w:sz w:val="28"/>
        </w:rPr>
        <w:t xml:space="preserve">
       ұлттық валюта.   Үкіметіне  ЭБЖМ, </w:t>
      </w:r>
      <w:r>
        <w:br/>
      </w:r>
      <w:r>
        <w:rPr>
          <w:rFonts w:ascii="Times New Roman"/>
          <w:b w:val="false"/>
          <w:i w:val="false"/>
          <w:color w:val="000000"/>
          <w:sz w:val="28"/>
        </w:rPr>
        <w:t xml:space="preserve">
       ларды пайдала.   ақпарат    ҚарМ, ИСМ </w:t>
      </w:r>
      <w:r>
        <w:br/>
      </w:r>
      <w:r>
        <w:rPr>
          <w:rFonts w:ascii="Times New Roman"/>
          <w:b w:val="false"/>
          <w:i w:val="false"/>
          <w:color w:val="000000"/>
          <w:sz w:val="28"/>
        </w:rPr>
        <w:t xml:space="preserve">
       нуды кеңейту </w:t>
      </w:r>
      <w:r>
        <w:br/>
      </w:r>
      <w:r>
        <w:rPr>
          <w:rFonts w:ascii="Times New Roman"/>
          <w:b w:val="false"/>
          <w:i w:val="false"/>
          <w:color w:val="000000"/>
          <w:sz w:val="28"/>
        </w:rPr>
        <w:t xml:space="preserve">
       үшiн жағдайлар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8.2.2  ЕурАзЭҚ мемле.   Қазақстан  ҰБ        Қажетіне  Жоқ </w:t>
      </w:r>
      <w:r>
        <w:br/>
      </w:r>
      <w:r>
        <w:rPr>
          <w:rFonts w:ascii="Times New Roman"/>
          <w:b w:val="false"/>
          <w:i w:val="false"/>
          <w:color w:val="000000"/>
          <w:sz w:val="28"/>
        </w:rPr>
        <w:t xml:space="preserve">
       кеттерiнiң       Республи.  (келiсiм  қарай </w:t>
      </w:r>
      <w:r>
        <w:br/>
      </w:r>
      <w:r>
        <w:rPr>
          <w:rFonts w:ascii="Times New Roman"/>
          <w:b w:val="false"/>
          <w:i w:val="false"/>
          <w:color w:val="000000"/>
          <w:sz w:val="28"/>
        </w:rPr>
        <w:t xml:space="preserve">
       орталық (ұлт.    касының    бойынша) </w:t>
      </w:r>
      <w:r>
        <w:br/>
      </w:r>
      <w:r>
        <w:rPr>
          <w:rFonts w:ascii="Times New Roman"/>
          <w:b w:val="false"/>
          <w:i w:val="false"/>
          <w:color w:val="000000"/>
          <w:sz w:val="28"/>
        </w:rPr>
        <w:t xml:space="preserve">
       тық) банктерiмен Үкіметіне </w:t>
      </w:r>
      <w:r>
        <w:br/>
      </w:r>
      <w:r>
        <w:rPr>
          <w:rFonts w:ascii="Times New Roman"/>
          <w:b w:val="false"/>
          <w:i w:val="false"/>
          <w:color w:val="000000"/>
          <w:sz w:val="28"/>
        </w:rPr>
        <w:t xml:space="preserve">
       бiрлесіп мемле.  ақпарат </w:t>
      </w:r>
      <w:r>
        <w:br/>
      </w:r>
      <w:r>
        <w:rPr>
          <w:rFonts w:ascii="Times New Roman"/>
          <w:b w:val="false"/>
          <w:i w:val="false"/>
          <w:color w:val="000000"/>
          <w:sz w:val="28"/>
        </w:rPr>
        <w:t xml:space="preserve">
       кетаралық төлем. </w:t>
      </w:r>
      <w:r>
        <w:br/>
      </w:r>
      <w:r>
        <w:rPr>
          <w:rFonts w:ascii="Times New Roman"/>
          <w:b w:val="false"/>
          <w:i w:val="false"/>
          <w:color w:val="000000"/>
          <w:sz w:val="28"/>
        </w:rPr>
        <w:t xml:space="preserve">
       дердi жүзеге </w:t>
      </w:r>
      <w:r>
        <w:br/>
      </w:r>
      <w:r>
        <w:rPr>
          <w:rFonts w:ascii="Times New Roman"/>
          <w:b w:val="false"/>
          <w:i w:val="false"/>
          <w:color w:val="000000"/>
          <w:sz w:val="28"/>
        </w:rPr>
        <w:t xml:space="preserve">
       асыру тетігін </w:t>
      </w:r>
      <w:r>
        <w:br/>
      </w:r>
      <w:r>
        <w:rPr>
          <w:rFonts w:ascii="Times New Roman"/>
          <w:b w:val="false"/>
          <w:i w:val="false"/>
          <w:color w:val="000000"/>
          <w:sz w:val="28"/>
        </w:rPr>
        <w:t xml:space="preserve">
       айқындау </w:t>
      </w:r>
    </w:p>
    <w:p>
      <w:pPr>
        <w:spacing w:after="0"/>
        <w:ind w:left="0"/>
        <w:jc w:val="both"/>
      </w:pPr>
      <w:r>
        <w:rPr>
          <w:rFonts w:ascii="Times New Roman"/>
          <w:b w:val="false"/>
          <w:i w:val="false"/>
          <w:color w:val="000000"/>
          <w:sz w:val="28"/>
        </w:rPr>
        <w:t xml:space="preserve">8.2.3  Мемлекетаралық   Қазақстан  ҰБ        Қажетiне  Жоқ </w:t>
      </w:r>
      <w:r>
        <w:br/>
      </w:r>
      <w:r>
        <w:rPr>
          <w:rFonts w:ascii="Times New Roman"/>
          <w:b w:val="false"/>
          <w:i w:val="false"/>
          <w:color w:val="000000"/>
          <w:sz w:val="28"/>
        </w:rPr>
        <w:t xml:space="preserve">
       төлемдердiң      Республи.  (келiсiм  қарай </w:t>
      </w:r>
      <w:r>
        <w:br/>
      </w:r>
      <w:r>
        <w:rPr>
          <w:rFonts w:ascii="Times New Roman"/>
          <w:b w:val="false"/>
          <w:i w:val="false"/>
          <w:color w:val="000000"/>
          <w:sz w:val="28"/>
        </w:rPr>
        <w:t xml:space="preserve">
       Мемлекетаралық   касының    бойынша) </w:t>
      </w:r>
      <w:r>
        <w:br/>
      </w:r>
      <w:r>
        <w:rPr>
          <w:rFonts w:ascii="Times New Roman"/>
          <w:b w:val="false"/>
          <w:i w:val="false"/>
          <w:color w:val="000000"/>
          <w:sz w:val="28"/>
        </w:rPr>
        <w:t xml:space="preserve">
       банк арқылы      Үкіметіне </w:t>
      </w:r>
      <w:r>
        <w:br/>
      </w:r>
      <w:r>
        <w:rPr>
          <w:rFonts w:ascii="Times New Roman"/>
          <w:b w:val="false"/>
          <w:i w:val="false"/>
          <w:color w:val="000000"/>
          <w:sz w:val="28"/>
        </w:rPr>
        <w:t xml:space="preserve">
       жүзеге асырылуы. ақпарат </w:t>
      </w:r>
      <w:r>
        <w:br/>
      </w:r>
      <w:r>
        <w:rPr>
          <w:rFonts w:ascii="Times New Roman"/>
          <w:b w:val="false"/>
          <w:i w:val="false"/>
          <w:color w:val="000000"/>
          <w:sz w:val="28"/>
        </w:rPr>
        <w:t xml:space="preserve">
       на көшудi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8.2.4  Еуропалық одақ.  Қазақстан  ҰБ        Қажетiне  Жоқ </w:t>
      </w:r>
      <w:r>
        <w:br/>
      </w:r>
      <w:r>
        <w:rPr>
          <w:rFonts w:ascii="Times New Roman"/>
          <w:b w:val="false"/>
          <w:i w:val="false"/>
          <w:color w:val="000000"/>
          <w:sz w:val="28"/>
        </w:rPr>
        <w:t xml:space="preserve">
       тың ТАРГЕТ төлем Республи.  (келiсiм  қарай </w:t>
      </w:r>
      <w:r>
        <w:br/>
      </w:r>
      <w:r>
        <w:rPr>
          <w:rFonts w:ascii="Times New Roman"/>
          <w:b w:val="false"/>
          <w:i w:val="false"/>
          <w:color w:val="000000"/>
          <w:sz w:val="28"/>
        </w:rPr>
        <w:t xml:space="preserve">
       жүйесiне ұқсас   касының    бойынша) </w:t>
      </w:r>
      <w:r>
        <w:br/>
      </w:r>
      <w:r>
        <w:rPr>
          <w:rFonts w:ascii="Times New Roman"/>
          <w:b w:val="false"/>
          <w:i w:val="false"/>
          <w:color w:val="000000"/>
          <w:sz w:val="28"/>
        </w:rPr>
        <w:t xml:space="preserve">
       төлем жүйесiн    Үкіметіне </w:t>
      </w:r>
      <w:r>
        <w:br/>
      </w:r>
      <w:r>
        <w:rPr>
          <w:rFonts w:ascii="Times New Roman"/>
          <w:b w:val="false"/>
          <w:i w:val="false"/>
          <w:color w:val="000000"/>
          <w:sz w:val="28"/>
        </w:rPr>
        <w:t xml:space="preserve">
       ұйымдастыру      ақпарат </w:t>
      </w:r>
      <w:r>
        <w:br/>
      </w:r>
      <w:r>
        <w:rPr>
          <w:rFonts w:ascii="Times New Roman"/>
          <w:b w:val="false"/>
          <w:i w:val="false"/>
          <w:color w:val="000000"/>
          <w:sz w:val="28"/>
        </w:rPr>
        <w:t xml:space="preserve">
       жөнiнде шаралар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Ескерту: Әрiптiк аббревиатуралардың талдамасы </w:t>
      </w:r>
    </w:p>
    <w:p>
      <w:pPr>
        <w:spacing w:after="0"/>
        <w:ind w:left="0"/>
        <w:jc w:val="both"/>
      </w:pPr>
      <w:r>
        <w:rPr>
          <w:rFonts w:ascii="Times New Roman"/>
          <w:b w:val="false"/>
          <w:i w:val="false"/>
          <w:color w:val="000000"/>
          <w:sz w:val="28"/>
        </w:rPr>
        <w:t xml:space="preserve">      ҰБ - Қазақстан Республикасының Ұлттық Банкi </w:t>
      </w:r>
      <w:r>
        <w:br/>
      </w:r>
      <w:r>
        <w:rPr>
          <w:rFonts w:ascii="Times New Roman"/>
          <w:b w:val="false"/>
          <w:i w:val="false"/>
          <w:color w:val="000000"/>
          <w:sz w:val="28"/>
        </w:rPr>
        <w:t xml:space="preserve">
      ҚҚА - Қазақстан Республикасының Қаржы нарығын және қаржы ұйымдарын реттеу мен қадағалау жөнiндегi агенттiгi </w:t>
      </w:r>
      <w:r>
        <w:br/>
      </w:r>
      <w:r>
        <w:rPr>
          <w:rFonts w:ascii="Times New Roman"/>
          <w:b w:val="false"/>
          <w:i w:val="false"/>
          <w:color w:val="000000"/>
          <w:sz w:val="28"/>
        </w:rPr>
        <w:t xml:space="preserve">
      CIM - Қазақстан Республикасының Сыртқы iстер министрлігі </w:t>
      </w:r>
      <w:r>
        <w:br/>
      </w:r>
      <w:r>
        <w:rPr>
          <w:rFonts w:ascii="Times New Roman"/>
          <w:b w:val="false"/>
          <w:i w:val="false"/>
          <w:color w:val="000000"/>
          <w:sz w:val="28"/>
        </w:rPr>
        <w:t xml:space="preserve">
      ИСМ - Қазақстан Республикасының Индустрия және сауда министрлігі </w:t>
      </w:r>
      <w:r>
        <w:br/>
      </w:r>
      <w:r>
        <w:rPr>
          <w:rFonts w:ascii="Times New Roman"/>
          <w:b w:val="false"/>
          <w:i w:val="false"/>
          <w:color w:val="000000"/>
          <w:sz w:val="28"/>
        </w:rPr>
        <w:t xml:space="preserve">
      ҚОҚМ - Қазақстан Республикасының Қоршаған ортаны қорғау министрлігі </w:t>
      </w:r>
      <w:r>
        <w:br/>
      </w:r>
      <w:r>
        <w:rPr>
          <w:rFonts w:ascii="Times New Roman"/>
          <w:b w:val="false"/>
          <w:i w:val="false"/>
          <w:color w:val="000000"/>
          <w:sz w:val="28"/>
        </w:rPr>
        <w:t xml:space="preserve">
      АШМ - Қазақстан Республикасының Ауылшаруашылығы министрлiгi </w:t>
      </w:r>
      <w:r>
        <w:br/>
      </w:r>
      <w:r>
        <w:rPr>
          <w:rFonts w:ascii="Times New Roman"/>
          <w:b w:val="false"/>
          <w:i w:val="false"/>
          <w:color w:val="000000"/>
          <w:sz w:val="28"/>
        </w:rPr>
        <w:t xml:space="preserve">
      ЕХӘҚМ - Қазақстан Республикасының Еңбек және халықты әлеуметтiк қорғау министрлiгi </w:t>
      </w:r>
      <w:r>
        <w:br/>
      </w:r>
      <w:r>
        <w:rPr>
          <w:rFonts w:ascii="Times New Roman"/>
          <w:b w:val="false"/>
          <w:i w:val="false"/>
          <w:color w:val="000000"/>
          <w:sz w:val="28"/>
        </w:rPr>
        <w:t xml:space="preserve">
      ҚарМ - Қазақстан Республикасының Қаржы министрлiгi </w:t>
      </w:r>
      <w:r>
        <w:br/>
      </w:r>
      <w:r>
        <w:rPr>
          <w:rFonts w:ascii="Times New Roman"/>
          <w:b w:val="false"/>
          <w:i w:val="false"/>
          <w:color w:val="000000"/>
          <w:sz w:val="28"/>
        </w:rPr>
        <w:t xml:space="preserve">
      ЭБЖМ - Қазақстан Республикасының Экономика және бюджеттік жоспарлау министрлiгi </w:t>
      </w:r>
      <w:r>
        <w:br/>
      </w:r>
      <w:r>
        <w:rPr>
          <w:rFonts w:ascii="Times New Roman"/>
          <w:b w:val="false"/>
          <w:i w:val="false"/>
          <w:color w:val="000000"/>
          <w:sz w:val="28"/>
        </w:rPr>
        <w:t xml:space="preserve">
      АБА - Қазақстан Республикасының Ақпараттандыру және байланыс жөнiндегi агенттігі </w:t>
      </w:r>
      <w:r>
        <w:br/>
      </w:r>
      <w:r>
        <w:rPr>
          <w:rFonts w:ascii="Times New Roman"/>
          <w:b w:val="false"/>
          <w:i w:val="false"/>
          <w:color w:val="000000"/>
          <w:sz w:val="28"/>
        </w:rPr>
        <w:t xml:space="preserve">
      ТЖА - Қазақстан Республикасының Төтенше жағдайлар жөнiндегi агенттiгі </w:t>
      </w:r>
      <w:r>
        <w:br/>
      </w:r>
      <w:r>
        <w:rPr>
          <w:rFonts w:ascii="Times New Roman"/>
          <w:b w:val="false"/>
          <w:i w:val="false"/>
          <w:color w:val="000000"/>
          <w:sz w:val="28"/>
        </w:rPr>
        <w:t xml:space="preserve">
      ҚДБ - "Қазақстан Даму Банкi" акционерлiк қоғамы </w:t>
      </w:r>
      <w:r>
        <w:br/>
      </w:r>
      <w:r>
        <w:rPr>
          <w:rFonts w:ascii="Times New Roman"/>
          <w:b w:val="false"/>
          <w:i w:val="false"/>
          <w:color w:val="000000"/>
          <w:sz w:val="28"/>
        </w:rPr>
        <w:t xml:space="preserve">
      ҚИК - "Қазақстан ипотекалық компаниясы" жабық акционерлiк қоғамы </w:t>
      </w:r>
      <w:r>
        <w:br/>
      </w:r>
      <w:r>
        <w:rPr>
          <w:rFonts w:ascii="Times New Roman"/>
          <w:b w:val="false"/>
          <w:i w:val="false"/>
          <w:color w:val="000000"/>
          <w:sz w:val="28"/>
        </w:rPr>
        <w:t xml:space="preserve">
      ҚҚБ - "Қазақстан қор биржасы" жабық акционерлiк қоғамы </w:t>
      </w:r>
      <w:r>
        <w:br/>
      </w:r>
      <w:r>
        <w:rPr>
          <w:rFonts w:ascii="Times New Roman"/>
          <w:b w:val="false"/>
          <w:i w:val="false"/>
          <w:color w:val="000000"/>
          <w:sz w:val="28"/>
        </w:rPr>
        <w:t xml:space="preserve">
      КСКҚ - "Қазақстанның жеке тұлғалардың салымдарына кепiлдiк беру (сақтандыру) қоры" жабық акционерлiк қоғамы </w:t>
      </w:r>
      <w:r>
        <w:br/>
      </w:r>
      <w:r>
        <w:rPr>
          <w:rFonts w:ascii="Times New Roman"/>
          <w:b w:val="false"/>
          <w:i w:val="false"/>
          <w:color w:val="000000"/>
          <w:sz w:val="28"/>
        </w:rPr>
        <w:t xml:space="preserve">
      ҚБЕО - "Қазақстан Республикасы Ұлттық Банкiнiң Қазақстан банкаралық есеп айырысу орталығы" республикалық мемлекеттiк кәсiпорны </w:t>
      </w:r>
      <w:r>
        <w:br/>
      </w:r>
      <w:r>
        <w:rPr>
          <w:rFonts w:ascii="Times New Roman"/>
          <w:b w:val="false"/>
          <w:i w:val="false"/>
          <w:color w:val="000000"/>
          <w:sz w:val="28"/>
        </w:rPr>
        <w:t xml:space="preserve">
      ШКДҚ - "Шағын кәсіпкерлiктi дамыту қоры" жабық акционерлiк қоғамы </w:t>
      </w:r>
      <w:r>
        <w:br/>
      </w:r>
      <w:r>
        <w:rPr>
          <w:rFonts w:ascii="Times New Roman"/>
          <w:b w:val="false"/>
          <w:i w:val="false"/>
          <w:color w:val="000000"/>
          <w:sz w:val="28"/>
        </w:rPr>
        <w:t xml:space="preserve">
      ИККҚ - "Ипотекалық кредиттерге кепiлдiк беру қоры" акционерлiк қоғамы </w:t>
      </w:r>
      <w:r>
        <w:br/>
      </w:r>
      <w:r>
        <w:rPr>
          <w:rFonts w:ascii="Times New Roman"/>
          <w:b w:val="false"/>
          <w:i w:val="false"/>
          <w:color w:val="000000"/>
          <w:sz w:val="28"/>
        </w:rPr>
        <w:t xml:space="preserve">
      ОД - "Бағалы қағаздардың орталық депозитарийi" жабық акционерлiк қоғамы </w:t>
      </w:r>
      <w:r>
        <w:br/>
      </w:r>
      <w:r>
        <w:rPr>
          <w:rFonts w:ascii="Times New Roman"/>
          <w:b w:val="false"/>
          <w:i w:val="false"/>
          <w:color w:val="000000"/>
          <w:sz w:val="28"/>
        </w:rPr>
        <w:t xml:space="preserve">
      ҚҚҚ - Қазақстан қаржыгерлерінің қауымдастығы </w:t>
      </w:r>
      <w:r>
        <w:br/>
      </w:r>
      <w:r>
        <w:rPr>
          <w:rFonts w:ascii="Times New Roman"/>
          <w:b w:val="false"/>
          <w:i w:val="false"/>
          <w:color w:val="000000"/>
          <w:sz w:val="28"/>
        </w:rPr>
        <w:t xml:space="preserve">
      ТҚЖБ - "Қазақстанның Тұрғын үй құрылыс жинақ банкi" акционерлiк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