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0b64" w14:textId="5ca0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"Норвегия Корольдігінде Қазақстан Республикасының дипломатиялық миссиясын ашу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17 наурыздағы N 325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"Норвегия Корольдiгiнде Қазақстан Республикасының дипломатиялық миссиясын ашу туралы" Жарлығының жобасы Қазақстан Республикасы Президентiнiң қарауына енгiзiлсiн.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Норвегия Корольдігінде Қазақстан Республикасының дипломатиялық миссиясын ашу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халықаралық және ұлттық мүдделерiн ескере отырып, әр түрлi салалардағы қазақстан-норвегия ынтымақтастығын нығайту және дамыту мақсатында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Осло қаласында (Норвегия Корольдiгi) Қазақстан Республикасының дипломатиялық миссиясы ашылсын.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Yкiметі осы Жарлықтан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