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d9be" w14:textId="db5d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Т.И.Сүнтаев, С.Ж.Мүлкин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19 наурыздағы N 348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Тілеген Иматұлы Сүнтаев Қазақстан Республикасының Кедендік бақылау агенттігі төрағасының орынбасары болып тағайындалсын, басқа жұмысқа ауысуына байланысты Сейітғали Жалмұхамедұлы Мүлкин бұл қызметтен болсатылсын.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