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c4143" w14:textId="e4c41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"Тұрғын үй-коммуналдық сала мәселелері жөніндегі Қазақстан Республикасының кейбір заң актілеріне өзгерістер мен толықтырулар енгізу туралы" Қазақстан Республикасы Заңының жобасын Қазақстан Республикасы Парламентінің Мәжілісінен қайтарып алу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19 наурыздағы N 353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Үкіметінің 2002 жылғы 12 шілдедегі N 766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енгізілген "Тұрғын үй-коммуналдық сала мәселелері жөніндегі Қазақстан Республикасының кейбір заң актілеріне өзгерістер мен толықтырулар енгізу туралы" Қазақстан Республикасы Заңының жобасы Қазақстан Республикасы Парламентінің Мәжілісінен қайтарып алынсын.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