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0992" w14:textId="9da0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C.C.Қалмырзаев, Б.А.Бұлғақбаев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наурыздағы N 356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Сарыбай Сұлтанұлы Қалмырзаев Қазақстан Республикасының Экономикалық және сыбайлас жемқорлық қылмысқа қарсы күрес жөніндегі агенттігінің (қаржы полициясы) төрағасы болып тағайындалсын, бұл қызметтен Болатбек Ақылбайұлы Бұлғақбаев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