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34bd" w14:textId="fbb3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23 қаңтардағы N 73 қаулысына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26 наурыздағы N 369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заң жобалау жұмыстарының 2004 жылға арналған жоспары туралы" Қазақстан Республикасы Үкiметiнiң 2004 жылғы 23 қаңтардағы N 73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заң жобалау жұмыстарының 2004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13-жолдағы "наурыз" деген сөз "сәуiр" деген сөзбен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