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97ae" w14:textId="b9c9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 актілеріне аудиторлық қызмет мәселелері бойынша өзгерістер мен толықтырулар енгізу туралы" Қазақстан Республикасы Заңының жобасын Қазақстан Республикасының Парламенті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сәуірдегі N 471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 актілеріне аудиторлық қызмет мәселелері бойынша өзгерістер мен толықтырулар енгізу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Парламентінің Мәжілісінен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