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473d" w14:textId="4f147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Қаржы лизингі шарттары бойынша қаржы лизингiне беру мақсатында лизинг беруші әкелген, импорты қосылған құн салығынан босатылатын мүлiк тiзбесiн және оны қалыптастыру ережесiн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28 сәуірдегі N 475 қаулысы. Күші жойылды - ҚР Үкіметінің 2008 жылғы 31 желтоқсандағы N 1313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Қаулының күші жойылды - ҚР Үкіметінің 2008 жылғы 31 желтоқсандағы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Тақырыбы жаңа редакцияда - ҚР Үкіметінің 2005.03.02.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 (қолданысқа енгiзу тәртібін 2 тармақтан 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төленетiн басқа да мiндеттi төлемдер туралы" Қазақстан Республикасының 2001 жылғы 12 маусымдағы Кодексiнiң (Салық кодексi) 
</w:t>
      </w:r>
      <w:r>
        <w:rPr>
          <w:rFonts w:ascii="Times New Roman"/>
          <w:b w:val="false"/>
          <w:i w:val="false"/>
          <w:color w:val="000000"/>
          <w:sz w:val="28"/>
        </w:rPr>
        <w:t xml:space="preserve"> 234-бабына </w:t>
      </w:r>
      <w:r>
        <w:rPr>
          <w:rFonts w:ascii="Times New Roman"/>
          <w:b w:val="false"/>
          <w:i w:val="false"/>
          <w:color w:val="000000"/>
          <w:sz w:val="28"/>
        </w:rPr>
        <w:t>
 сәйкес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лизингі шарттары бойынша қаржы лизингіне беру мақсатында лизинг беруші әкелген, импорты қосылған құн салығынан босатылатын мүлiк тiзбесi;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лизингі шарттары бойынша қаржы лизингіне беру мақсатында лизинг берушi әкелген, импорты қосылған құн салығынан босатылатын мүлiк тiзбесiн қалыптастыру ережесi (осы қаулыға 2-қосымшаға сәйкес) бекiтілсiн.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1-тармақ жаңа редакцияда - ҚР Үкіметінің 2005.03.02.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 (қолданысқа енгiзу тәртібін 2 тармақтан 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2004 жылғы 1 қаңтардан бастап күшіне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28 сәуiрдегi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475 қаулысымен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Қаржы лизингi шарттары бойынша қаржы лизингiне беру мақсатында лизинг берушi әкелген, импорты қосылған құн салығынан босатылатын мүлiк тізбесi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Тізбе 38-1,38-2,38-3-жолдармен толықтырылды - ҚР Үкіметінің 2004.06.25.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40-1-жолмен толықтырылды - 2004.07.30.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Тақырып жаңа редакцияда - 2005.03.02.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  2006.06.23.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575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2006.12.25.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(алғаш рет ресми жарияланған күнінен бастап он күнтізбелік күн өткен соң қолданысқа енгізіледі), 2007.07.04.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(алғаш рет ресми жарияланған күнінен кейін он күнтізбелік күн өткен соң қолданысқа енгізіледі), 2007.08.06.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675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2007.10.12.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940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(алғаш рет ресми жарияланған күнінен кейін он күнтізбелік күн өткен соң қолданысқа енгізіледі), 2008.03.05.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(алғаш рет ресми жарияланған күнінен бастап қолданысқа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енгізіледі), 2008.03.15 N 251 (қолданысқа енгізілу тәртібін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қараңыз) Қаулыларымен.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Р/с |                                                  |  СЭҚ ТН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                 Атауы                            |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|                   2                              |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   Қара металдардан жасалған санитарлық-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техникалық жабдық (оның бөлшектерiн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қоспағанда), азаматтық авиация үшiн          7324 90 000 0-ден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өзгелерi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    Тұрмыстық мақсатта пайдаланылатын машиналар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 жабдықтарды қоспағанда, ысыту, пiсiру,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қуыру, тазарту, ректификациялау,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зарарсыздандыру, пастерлеу, буландыру,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кептiру, булап тазарту, конденсациялау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салқындату сияқты температураның өзгеруі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процесiнде материалдарды өңдеуге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электрмен қыздырылатын немесе электрмен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қыздырылмайтын машиналар, өнеркәсiптiк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немесе зертханалық жабдық (8514 тауар          8419 11 000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позициясындағы пештердi, камераларды және      8419 19 000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 да жабдықты қоспағанда); инерттiк        8419 31 000 0-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емес су қыздырғыштар немесе жылу беретiн су    8419 60 000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аккумуляторлары, электрлі емес                 8419 81 200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8419 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    Каландрлар немесе басқа бiлiктi машиналар             8420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    Өлшенетiн жүктiң ауырлық күшiмен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қосылатын, ең жоғарғы өлшеу салмағы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кг-дан астам, бiрақ 5000 кг-дан аспайтын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есептеу немесе бақылау машиналарын қоса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алғанда, өлшеуге арналған жабдықтар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(сезiмталдығы 0,05 г немесе одан да жоғары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таразылардан басқа, өзгелерi                     8423 82 900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4-1.  Тозаңдату және ұнтақпен бояу,                8424 30 900 0-ден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гальваника әдісімен бұйымдардың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бетіне жабын түсіруге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арналған машиналар*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    Ашалы қысқышы бар автотиеуiштер; көтергiш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немесе тиеу-түсiру жабдығымен жарақтандырыл.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ған өзге тиегiштер                                       8427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    Көтеруге, тасымалдауға, тиеуге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түсiруге арналған өзге де машиналар мен                  8428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құрылғылар (мысалы, лифтiлер, эскалаторлар, (8428 33 000 0-ден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конвейерлер, аспалы жолдар), өзгелерi                  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    Бұрылмайтын және бұрылатын қайырмасы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өздігінен жүретiн бульдозерлер, грейдерлер,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тегiстегiштер, скреперлер, механикалық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күректер, экскаваторлар, бiр шөмiштi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тиеуiштер, тегiстейтiн машиналар мен жол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тегiстейтiн тығыздағыштар                                8429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    Топырақты, пайдалы қазбаларды немесе кенді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тасымалдауға, жоспарлауға, профильдеуге,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игеруге, таптауға, нығыздауға, ойып алуға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немесе бұрғылауға арналған машиналар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өзге дe тетiктер; қазықтар қағуға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оларды суырып алуға арналған жабдықтар;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соқалы және роторлы қар тазартқыштар                      8430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    Топырақты дайындауға және өңдеуге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шаруашылығы, бау-бақша немесе орман                  8432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шаруашылығы машиналары; көгалдарға немесе   (8432 90 000 0-ден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 алаңдарына арналған аунақтар                     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   Пресс жинағыштарды қоса алғанда,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шаруашылығы дақылдарын жинауға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бастыруға арналған машиналар мен тетiктер,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сабанды немесе пiшендi дестелерге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буып-түюге арналған тайлағыш престер;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пiшен шалғылары немесе көгал шалғылары;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8437 тауар позициясындағы машиналардан                   8433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басқа, жұмыртқаларды, жемiстердi немесе        (8433 20 590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 да ауыл шаруашылығы өнiмдерiн             8433 30 100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тазалауға, сорттауға немесе сұрыптауға       8433 90 000 0-ден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арналған машиналар                                     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11.   Сауын қондырғылары мен аппараттары,                       8434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сүт өңдеуге және қайта өңдеуге арналған     (8434 90 000 0-ден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жабдық                                                 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12.   Шарап жасауға, сидр, жемiс шырындарын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немесе оларға ұқсас сусындар өндiруге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арналған жабдықтар                               8435 10 000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13.   Ауыл шаруашылығына, бау-бақшаға, орман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шаруашылығына, құс шаруашылығына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омарташылыққа арналған жабдық, механикалық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немесе қыздырғыш құрылғылары бар тұқым                    8436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өcipугe арналған өзге де жабдықты қоса          (8436 90 000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алғанда; құс шаруашылығына арналған          8436 99 000 0-ден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инкубаторлар мен брудерлер                             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14.   Тұқымдарды, астықты және құрғақ бұршақ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дақылдарын тазартуға, сорттауға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iрiктеуге арналған машиналар;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шаруашылығы фермаларында пайдаланылатын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жабдықтан басқа, ұн тарту өнеркәсiбiне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арналған немесе дәндi немесе құрғақ                       8437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бұршақ дақылдарын өңдеуге арналған          (8437 90 000 0-ден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жабдық                                                 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15.   Мал немесе ұшпайтын өсiмдiк тоң майларын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немесе майларын айырып алуға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дайындауға арналған жабдықтан басқа,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азық-түлiк өнiмдерiн немесе сусындарды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өнеркәсiптiк дайындауға немесе өндiруге                   8438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арналған, осы топтың басқа жерiнде          (8438 90 000 0-ден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аталмаған немесе енгiзiлмеген жабдық                   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16.   Талшықты целлюлоза материалдарынан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қоспа шығаруға немесе қағаз немесе                        8439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картон дайындауға және өңдеуге              (8439 91, 8439 99-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арналған жабдық                                     дан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17.   Кiтап блоктарын тiгуге арналған                           8440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машиналарды қоса алғанда, түптеу            (8440 90 000 0-ден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жабдығы                                                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18.   Барлық үлгiдегi кесетiн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машиналарды қоса алғанда, қағаз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қоспасынан, қағаздан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картоннан бұйымдар жасауға                           8441-ден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арналған жабдық                            (8441 90-нан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19.   Пластиналарды, цилиндрлерді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 да баспа нысандарын дайындауға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немесе жасауға арналған машиналар,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аппаратура және жабдық (8456 - 8465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тауар позицияларының станоктарынан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басқа); пластиналар, цилиндрлер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 да баспа нысандары; баспа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мақсаттары үшін дайындалған, пластиналар,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цилиндрлер және литографиялық тастар                     8442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(мысалы, жонылған, сүргіленген немесе      (8442 40 000 0-ден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жылтыратылған)                                        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20.   Пластиналардың, цилиндрлердің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8442 тауар позициясының басқа да баспа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нысандары арқылы басу үшін пайдаланылатын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баспа машиналары; өзге де принтерлер,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көшіру аппараттары мен біріктірілген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немесе біріктірілмеген факсимильді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аппараттар; олардың бөлшектері мен                       8443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керек-жарақтары                                  (8443 91-нан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21.   Химиялық тоқыма материалдарын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экструдациялауға, созуға, тоқуға, бояуға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немесе қиюға арналған машиналар                        8444 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22.   Тоқыма талшықтарды дайындауға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машиналар; тоқыма жiптi дайындауға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арналған иiру, созу немесе орау машиналары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басқа да жабдық; ірі орайтын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орайтын (жiңiшке орауды қоса алғанда)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тоқыма машиналар және оны 8446 және 8447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тауар позициясының машиналарында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пайдалануға арналған тоқыма жіптi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дайындайтын машиналар                                     8445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23.   Тоқыма станоктары                                         8446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24.   Позументтiк жiп, перде, шiлтер, кесте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жiптердiң жиегiн алуға, таспа немесе тор                  8447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тоқуға арналған тiгiн, тоқыма-тiгін         (8447 90 000 1-ден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машиналары және тафтингтiк машиналар                   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25.   Фетр қалпақ жасауға арналған жабдықты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қоса алғанда киiз және фетр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тоқыма емес материалдарды бөлшекте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пiшiнде жасауға немесе өңдеуге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жабдықтар; қалпақтар дайындауға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қалыптар                                         8449 00 000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26.   Жiптepдi, маталарды немесе дайын тоқыма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бұйымдарын жууға, тазалауға, сығуға, құрғатуға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үтiктеуге, престеуге (материалдарды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ыстықтай қалыптау үшiн престеудi қоса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алғанда), ағартуға, бояуға, аппреттеуге,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әрлеуге, маталарға немесе тоқыма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бұйымдарына жабынды жабуға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жабдық (8450 тауар позициясының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машиналарынан басқа) және линолеум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сияқты еден төсенiштерiн өндіруде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пайдаланылатын мата немесе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негізге паста жағуға арналған машиналар;                  8451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тоқыма маталарды орауға, тарқатуға,                  (8451 21,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жинауға, кесуге немесе тесуге арналған       8451 90 000 0-ден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машиналар                                              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27.   Өзгe де тiгiн машиналары                        8452 21 000 0-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8452 29 000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28.   Тігін машиналарынан басқа, терiнi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немесе былғарыны дайындауға, илеуге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немесе өңдеуге арналған немесе теріден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немесе былғарыдан аяқ киiм немесе басқа                   8453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бұйымдар дайындауға немесе жөндеуге         (8453 90 000 0-ден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арналған жабдық                                        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29.   Металл прокаттау орнақтары                      8455 10 000 0-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8455 22 000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30.   Лазерлi немесе басқа да жарық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фотонды сәуленiң, ультрадыбыстық,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электроразрядтық, электрохимиялық,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электронды-сәулелiк, ионды сәулелiк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немесе плазмалық-доғалық процестердiң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көмегiмен материалды кетiру жолымен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 келген мaтeриалдарды өңдеуге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арналған станоктар                                        8456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31.   Өңдеу орталықтары, металл өңдеуге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арналған бір тұғырлы және көп тұғырлы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агрегат станоктары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32.   Сыдыра-тегiстеу, қайрау, тегiстеу,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хонингтеу, ысқылау, жылтырату және 8461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тауар позициясының тiстi кесу, тiстi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тегiстеу немесе тiсті өңдеу станоктарынан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басқа, металдар мен қышметалдарды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тегiстеушi тастардың, қажақтардың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жылтыратушы құралдарды көмегiмен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тазалап өңдеу операцияларын орындауға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арналған станоктар                                        8460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33.   Бойлап сүргiлеу, көлденең сүргiлеу, уату,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созу, тiсті кесу, тiстi тегiстеу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тiстi өңдеу, аралау, кесу станоктары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материалды кетiру арқылы металды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қышметалды өңдеуге арналған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жерлерде аталмаған немесе енгiзiлмеген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 да станоктар                                        8461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34.   Металдарды көлемдi қалыптап, соғып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қалыптап өңдеуге арналған станоктар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(престерді қоса алғанда); металл өңдеуге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арналған ию, шеттерiн ию, түзу, кесу, тесу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немесе шабу станоктары (престердi қоса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алғанда); жоғарыда аталмаған металдарды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немесе металл карбидтерiн өңдеуге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арналған престер                                          8462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35.   Материалды кетiрмей металдарды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қышметалды өңдеугe арналған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станоктар                                                 8463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36.   Тac, қыш, бетон, асбесцемент немесе соған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ұқсас минералды материалдар өңдеуге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шыныны суықтай өңдеуге арналған станоктар                 8464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37.   Ағаш, тығын, сүйек, эбонит, қатты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пластмассалар немесе соған ұқсас қатты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мaтeриалдар өңдеуге арналған станоктар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(шегенiң, қапсырманың, желiмнiң көмегiмен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немесе басқа тәсiлдермен жинауға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машиналарды қоса алғанда)                                 8465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38.   8515 тауар позициясының машиналары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аппараттарынан басқа, кесуге жарамды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немесе жарамсыз, төменгi температурада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дәнекерлеуге, жоғарғы температурада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дәнекерлеуге немесе пiсiруге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жабдық пен аппараттар; газбен жұмыс                       8468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iстейтiн беткi жағын термоөңдеуге           (8468 90 000 0-ден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арналған машиналар мен аппараттар                      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38-1. Карточкаларды оқитын құрылғылары (карт-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ридерлерi) бар төлем карточкаларын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пайдалана отырып, төлемдердi жүзеге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асыру үшiн пайдаланылатын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микрокомпьютерлер*                          8471 30 000 0-ден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38-2  Импринтерлер; төлем карточкаларын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дербестендіруге арналған құрылғылар;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эмбоссерлер; электронды депозитарлық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машиналар; кэш-диспенсерлер*                8472 90 900 0-ден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38-2.1. Банкоматтар                                   8472 90 300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38-3.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Алынып тасталды - ҚР Үкіметінің 2008.03.05.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39.   Топырақты, тасты, кендi немесе қатты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қалыптағы басқа да минералды қазбаларды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(оның iшiнде ұнтақ түрiндегi және паста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түрiндегi) сорттауға, жууға, ұсақтауға,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тартуға, қосуға немесе араластыруға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арналған жабдық; қатты минералды отынды,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қыш құрамды, қатайып кетпеген цементтi,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гипс материалдарын немесе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минералды заттарды ұнтақ күйiндегi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паста күйiндегі жағдайда агломерациялауға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қалыптауға немесе құюға арналған жабдық;    8474 10 000 0-ден;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құмнан құю пiшiндерi жасауға арналған                 8474 20-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қалыптау машиналары*                                   8474 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40.   Электр немесе электронды шамдарды,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түтiкшелерді немесе электронды-сәулелiк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түтiкшелердi немесе шыны колбалардағы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газды-разрядты шамдарды құрастыруға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арналған машиналар; шыныны немесе                         8475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шыны бұйымдарын жасауға немесе ыстықтай     (8475 90 000 0-ден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өңдеуге арналған машиналар                             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40-1. Жеке функциялары бар, осы топтың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жерінде аталмаған немесе енгізілмеген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машиналар және механикалық құрылғылар: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өзге де машиналар мен механикалық тетіктер: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өзгелері                                        8479 89 970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40-2. Электр катушкаларға сым                     8479 81 000 0-ден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орауға арналған машиналар,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күш трансформаторларының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орамдарын және орам сымдарын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орауға арналған орау станоктары*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41.   Электр трансформаторлары, статтық электр                 8504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өзгерткiштерi (мысалы, түзеткiштер),            (8504 31 800,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индуктивті және дросселдi катушкалар           8504 32 800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8504 33 000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8504 34 000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8504 90-нан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42.   Олардың кесу операцияларын орындай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алатындығына немесе орындай алмайтын.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дығына қарамастан, электрлi (соның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iшiнде газды электрмен қыздыру) лазерлiк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немесе басқа да жарық немесе фотонды,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ультрадыбысты, электронды-сәулелi,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магниттi-импульстi немесе плазмалы-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доғалы төменгi температурада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дәнекерлеуге, жоғары температурада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дәнекерлеуге немесе пiсiруге арналған                     8515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машиналар мен аппараттар; металдарды              (8515 11 000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немесе қышметалды ыстық күйiнде                  8515 19 000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тозаңдатуға арналған электрлi машиналар      8515 90 000 0-ден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 аппараттар                                         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42-1. Электр энергиясының сыртқы көзінен           8603 10 000 0-ден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қоректенетін, 8604 тауар позициясына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енгізілгендерден басқа,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жолаушы, тауар немесе багаждық моторлы темір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 вагондары, ашық платформалар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42-2. Өздігінен жүретін немесе өздігінен жүрмейтін,    8604 00 000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темір жол немесе трамвай жолдарын жөндеуге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немесе оларға техникалық қызмет көрсетуге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арналған техникалық құралдар (мысалы,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шеберхана вагондары, крандар, шпалұрғыш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машиналар, жол түзеткіш машиналар, бақылау-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өлшеу вагондары және жолдарды тексеруге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арналған көлік құралдары)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42-3. Барлық түрдегі цистерна-вагондар                 8606 10 000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42-4. 8606 10 субпозициясына енгізілгендерден            8606 91-ден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басқа, термооқшаулаушы, рефрижиратор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вагондар; жүк таситын өздігінен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жүрмейтін жабық және жабылатын темір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 вагондары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42-5.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Алынып тасталды - ҚР Үкіметінің 2008.03.05.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42-6. Биіктігі 60 см астам алынбайтын борттары     8606 92 000 0-ден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 жүк таситын өздігінен жүрмейтін ашық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темір жол вагондары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42-7. Электр энергиясының сыртқы көзінен               8601 10 000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қоректенетін темір жол локомотивтері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немесе электр энергиясының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көзінен қоректенетін аккумуляторлық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темір жол локомотивтері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42-8. Дизель-электрлік локомотивтер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магистральдық тепловоздар; маневрлік             8602 10 000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тепловоздар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42-9. Өздігінен жүрмейтін темір жол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трамвай жолаушылар вагондары;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өздігінен жүрмейтін багаж, почта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таситын және өзге де арнайы темір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 немесе трамвай вагондары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(8604 тауар позициясына енгізілгендерден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басқа)* - темір жол жолаушылар вагондары,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мейрамхана вагондар, электр станция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вагондары, багаж вагондары                       8605 00 000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43.   Тракторлар (8709 тауар позициясының                       8701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тракторларынан басқа)                       (8701 30 900 0-ден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44.   Өзге де шынжыр табанды тракторлар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(3 т. к. шынжыр табанды тракторлардан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басқа)*                                      8701 30 900 0-ден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44-1. Жалпы көлемі 2500 см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-тен астам,            8702 10 119 0*-ден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11,5 м-ден астам дизель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қозғалтқышы бар қалалық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жолаушылар тасымалдары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 автобустар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44-2. Ұзындығы 11,5 м-ден астам, дизель           8702 90 909 0*-ден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электржетегі бар жаңа автобустар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45.   Көлiк құралының толық массасы 5 тоннадан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астам жүк тасымалдауға арналған моторлы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көлiк құралдары                                           8704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46.   Жолаушыларды немесе жүктердi тасымалдау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пайдаланылатындардан басқа, арнайы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мақсаттағы моторлы көлiк құралдары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(мысалы, авариялық жүк автомобильдерi,               8705-тен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автокрандар, жолдарды тазалауға арналған       (8705 30 000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автомобильдер, су құю-жуу автомобильдерi,       8705 40 000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автошеберханалар, peнтген қондырғылары       8705 90 000 0-ден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 автомобильдер)*                                    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47.   Жүктердi тасымалдауға арналған жаңа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жартылай тiркемелер                                8716 39 300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48.   Өзге де тiркемелер мен жартылай тiркемелер         8716 40 000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49.   Азаматтық авиацияға арналған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өздiгiнен жүрмейтiн көлiк құралдары*        8716 80 000 0-ден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50.   Өзге де ұшу аппараттары (мысалы,                8802 11 000 0-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тiкұшақтар, ұшақтар)                               8802 40 000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51.   Саяхаттық, экскурсиялық кемелер,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паромдар, жүк кемелерi, баржалар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жолаушыларды немесе жүктердi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тасымалдауға арналған ұқсас жүзу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құралдары                                                 8901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52.   Балық аулау кемелерi; жүзбелi базалар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балық өнiмдерiн қайта өңдеуге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консервілеуге арналған өзге де кемелер                 8902 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53.   Буксирлер және итергiш кемелер                         8904 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54.   Тірі ірі қара мал                            0102 (010290-нан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тауарлар номенклатурасы код арқылы да, тауарлар атауы арқылы да айқындалады.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