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1333" w14:textId="a651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А.Н.Выборов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сәуірдегі N 482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Николаевич Выборов Қазақстан Республикасының Ішкі істер вице-министрі - Есірткі бизнесіне қарсы күрес және есірткі айналымын бақылау жөніндегі комитеттің төрағасы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