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19f2" w14:textId="4131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12 қыркүйектегі N 926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7 мамырдағы N 514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әлеуметтiк-экономикалық дамуының 2004-2006 жылдарға арналған индикативтiк жоспары туралы" Қазақстан Республикасы Үкiметiнiң 2003 жылғы 12 қыркүйектегі N 926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әлеуметтiк-экономикалық дамуының 2004-2006 жылдарға арналған жай-күйi мен перспективалары туралы баяндама" деген 1-бөлiмде 3-тарауда 3.3-тармақ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4-бөлiм осы қаулыға 1-қосымшаға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көрсетiлген қаулыға 5-бөлiм осы қаулыға 2-қосымшаға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7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514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12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926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4-бөлім. Қазақстан Республикасының әлеуметтік-экономикалық дамуының 2004-2006 жылдарға арналған мемлекеттік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реттеуіштері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Астана-2004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 Атауы              |2004 жыл |         Болжам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                  | бағалау |_________________________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 |         | 2005 жыл  | 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1             2                     3         4            5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Жалақының ең төменгі           6600       6930         7277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мөлшері,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Зейнетақының ең төменгі        5800       6200         6479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мөлшері,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Күн көрістің ең төменгі        5405       5675         5931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мөлшері,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Ең төменгі есептік көрсеткіш,  919        965          1008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Жұмыс күшінің импортына квота  0.21       0.21         0.21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шекаралас облыстарында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шаруашылық жұмыстарында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қызметін жүзеге асыру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тартылатын жұмыскер-мигрант.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 есепке алмағанда),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%-да*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жұмыскер-мигранттарды ескере отырып, шетелдік жұмыс күшін тартуға квота болжамы Қазақстан Республикасының экономикалық белсенді халқының санынан 0,21% ретінде есептеледі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2004-2006 жылдарға арналған шикізат </w:t>
      </w:r>
      <w:r>
        <w:br/>
      </w:r>
      <w:r>
        <w:rPr>
          <w:rFonts w:ascii="Times New Roman"/>
          <w:b/>
          <w:i w:val="false"/>
          <w:color w:val="000000"/>
        </w:rPr>
        <w:t xml:space="preserve">
тауарларына есептік тұрақты әлемдік бағалар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 Тауар атауы     |2002 жылғы|  Өлшеу   |2003 жылғы|2004-2006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          | экспорт  | бірлігі  |  орташа  |жылдарға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|құрылымын.|          |  әлемдік |арналған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|дағы үлес |          |    баға  |есептік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 салмағы  |          |          |тұрақты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          |          |          |әлемдік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 |          |          |          |бағалар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 2           |    3     |    4     |    5     |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Шикі мұнай               54,4    АҚШ долл./   25-28  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(BRENT қоспасы)                   баррель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Тазартылған мыс          4,8     АҚШ долл./ 2100-2300   2100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Өңделмеген мырыш         1,1     АҚШ долл./ 850-1000    850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Тазартылған қорғасын     0,4     АҚШ долл./  420-500    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тонна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2004-2006 жылдарға арналған табиғи монополист </w:t>
      </w:r>
      <w:r>
        <w:br/>
      </w:r>
      <w:r>
        <w:rPr>
          <w:rFonts w:ascii="Times New Roman"/>
          <w:b/>
          <w:i w:val="false"/>
          <w:color w:val="000000"/>
        </w:rPr>
        <w:t xml:space="preserve">
кәсіпорындардың өнім мен қызмет көрсетуге бағалар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 тарифтердің шекті өсу болжамы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р/|                         |2003ж.|Орта.|2004ж.|Орта.|2005ж.|Орташа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|      Мемлекеттік        | жел. | ша  | жел. | ша  |жел.  |жыл.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 реттеуіштер        |тоқса.| жыл.|тоқса.|жыл. |тоқса.|дық,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 нына | дық,| нына |дық, |нына  |2006/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|2004ж.|2004/|2005ж.|2005/|2006ж.|2005,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 жел. |2003,| жел. |2004,|жел.  | 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|тоқса.|  %, |тоқса.|  %, |тоқса.|болжам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|ны, %,| баға|ны, %,| бол.|ны, %,|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 | баға |     |болжам| жам |болжам|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1|            2            |   3  |  4  |   5  |  6  |  7 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Өңірлік деңгейдегі электр 139,9* 111,9  115,2* 139,2 108,7  110,2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желілері бойынша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энергиясын жiберу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Өңiраралық деңгейдегi     97,0   98,6   108,0  106,0 103,4  104,5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электр желiлерi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электр энергиясын жiберу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Электр энергиясын желiге  99,0   99,0   106,7  105,0 105,1  105,5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босатуды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диспетчерлендiру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Газды және (немесе)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газды конденсатты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тасымалдау: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 тұрба құбырлары     100,0  100,0  100,0  100,0  100,0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бөлу тұрба құбырлары    117,9* 131,9  105,2  108,0  104,6  104,7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Бас тұрба құбырлары      99,9   99,9   100,0  100,0  100,0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мұнайды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тасымалдау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Жылу энергиясын          104,2  105,7  107,1  108,7  104,2  104,7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өндiру, жiберу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(немесе) бөлу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Су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жүйесiнiң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(субсидиялауды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ескере отырып):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Суды бас тұрба           98,2    98,6  100,0  99,5  100,0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құбырлары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(немесе) арналар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арқылы жiберу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Суды бөлу тұрба құбыр.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 арқылы жiберу       109,3  108,7  109,0  114,2  109,3  109,2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Сарқынды суларды бұру    107,9  107,2  108,4  106,0  109,4  106,3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Бас темiржол желiсiнiң   100,0         100,0  100,0  100,0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Порт қызметi             97,5   98,1   100,0  99,3   100,0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Әуежай қызметi: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әуе кемесiнiң ұшуын     101,4  100,4  100,0  101,0  100,4  100,3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қонуын (қабылдауын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шығаруын) қамтама.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сыз ету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авиациялық қауiпсiз.     102,5  87,9   103,1  102,1  101,3  120,5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дiктi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Негiзгi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аппаратына абоненттiк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төлем: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Шаруашылық жүргiзушi     101,4  101,1  100    100,3  95,3   98,8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субъектiлер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Қалалық тұрғындар үшiн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107,8  102,1  115,6  109,8  112,8  114,8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Ауылдық тұрғындар үшiн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100,0  100,0  100,0  100,0  100,0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Жалпы қол жетiмдi почта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байланысының қызметi: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жай хатты жiберу       102,0  106,5  105,5  102,9  106,5  105,8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жай карточканы жiберу  102,0  106,5  105,5  102,9  106,5  105,8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жай бандерольдi жiберу 102,0  106,5  105,5  102,9  106,5  105,8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*) тарифтердi есептеу әдiснамасының өзгеруiне байланысты, бұл ретте соңғы тұтынушылар үшін (электр энергиясы мен газбен жабдықтау) тарифi бағалау бойынша тиiсiнше 5,6% және 3% ұлғаяды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7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514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12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926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расталған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5-бөлім. Қазақстан Республикасының 2004-2006 жылдарға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әлеуметтік-экономикалық дамуының негізгі </w:t>
      </w:r>
      <w:r>
        <w:br/>
      </w:r>
      <w:r>
        <w:rPr>
          <w:rFonts w:ascii="Times New Roman"/>
          <w:b/>
          <w:i w:val="false"/>
          <w:color w:val="000000"/>
        </w:rPr>
        <w:t xml:space="preserve">
көрсеткіштері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Астана-2004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Көрсеткіштер  |2003 ж.|2004 ж.|     Болжам       |2003  |2004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|есеп   | баға  |__________________|ж. %- | ж. %-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 |       |  2005   |  2006  |бен   |бен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 |       |   ж.    |   ж.   |2004ж.|2006ж.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           2        3        4         5      6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демографиялық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көрсеткіштер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Халықтың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саны, мың адам     14953,9 15197,9  15479,9  15875,9  101,6  104,5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қамтылғандардың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саны, мың адам     6975,2  7126,6   7267,2   7400,9   102,2  103,8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Зейнеткерлердің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(орташа жылдық)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саны, мың адам     1672,8  1634,6   1591,3   1549,1   97,7   94,8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Зейнетақының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 айлық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мөлшері, теңге     7277,0  8696,0   9252,0   9668,3   119,5  111,2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Бұрынғы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%-бен (шағын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кәсіпорындарды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ескере отырып)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нақты жалақы        106,7   107,1   104,3    104,1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Маңызды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макроэкономикалық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көрсеткiштер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Жалпы iшкi өнiм,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        4449,8   5083    5700     6494     112    128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бұрынғы жылға %    109,2   108,1   106,9    108,2           115,7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 басына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шаққанда ЖIӨ,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АҚШ долл.          1997,2  2450,0   2840,9  3243,8    116    132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ЖIӨ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құрылымы, %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100    100      100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Тауарлар өндірісі  43     40,3     39,2    38,9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өнеркәсiп         29,5   27,8     26,9    26,1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ауыл шаруашылығы  7,3     7,0     6,8      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құрылыс           6,2     5,5     5,9      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өндiрiсi           51,5    54,2    55,0    55,5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Таза салықтар      6,9     6,9       7      7,2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Кiрiстердi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әдiсiмен ЖIӨ, %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100    100      100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Қызметкерлердiң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еңбекақысын төлеу  33,9    34      34,2    34,5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Өндiрiс 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импортқа таза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салықтар           8,9     9      9,2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өнiм мен импортқа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салықтар           6,9    7,1      7,3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өндiрiске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 салықтар         2       2      1,9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Жиынтық пайда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жиынтық,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аралас кiрiстер      57,2    57     56,6    56,6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Негiзгi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капиталды тұтыну    15,8    15,9   16 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Таза табыс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таза, аралас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кiрiстер            41,4    41,1   40,6    40,5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Соңғы тұтыну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әдiсiмен ЖIӨ, %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100     100    100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соңғы тұтынуға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шығыстар:          68,1    71,7    72     73,1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үй шаруашылығының  55,2     59     59,6   58,9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органдарының        11,5    11,7   11,3   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үй шаруашылығына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қызмет көрсететiн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коммерциялық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емес ұйымдарға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шығыстар             1,4     1,4    1,1     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Жиынтық жинақтау      26,2    26,1   25,3    25,9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негiзгi капиталды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жинақтау            23,9     23    22,3    23,5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айналым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қаражатының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қорларын өзгерту      2,7     3,1    3       2,4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Тауарлар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көрсетулердiң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таза экспорты        6,2     5,9    3,7     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Ақша базасы,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          317    406,9  486,2    559,5    119   138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Ақша массасы,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          969,9  1198,4  1439,2  1692,5   120   141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Экономиканың моне.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талау деңгейi, %     21,8    23,6   25,2    26,1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Жылдың соңына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Банктiң ресми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ставкасы              7,5     7      6,5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алтын-валюта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қорлары,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АҚШ долл.            4962    6216   6871     7290     111   117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Тұтыну бағаларының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индексi,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жылына орташа       6,4     5-7   4-6      4-6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есеппен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Бұрынғы жылға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негізгі капиталға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        110,6    110    112     115          128,8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Тауарлар экспорты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(ФОБ),млн. АҚШ долл. 13201,4  13655  13702  14714,8   100  107,8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Тауарлар импорты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(ФОБ),млн. АҚШ долл. 9030,7  10401,0 11457,4 12956,4  110  124,6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Сауда балансы,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млн. АҚШ долл.      4170,7  3254,0  2244,6  1758,4   69   54,0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Өндірістік өнімінің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(жұмыстардың,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лердің) көлемі,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          2794,4  2958,3  3186,0  3602,5   108  121,8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бұрынғы жылға %      108,8   107,8   105,5   108,5        114,5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ның жиынтық өнімі,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          606,7   648,6    701,9  757,2    108  116,7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бұрынғы жылға %     101,4   102,8    103,3  103,4         106,8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Құрылыс,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                446,9   570,0    689,7  849,7    121  149,1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бұрынғы жылға %     109,3   116,4    110,0  112,0         123,2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Көлік, млрд.теңге    880,0   969,4   1063,0  1181,8   110  121,9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бұрынғы жылға %     107,8   108,0   107,5   109,0         117,2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Байланыс,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                144,0   184,5   222,7   269,0    121  145,8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бұрынғы жылға %     125,0   127,5   115,0   115,0         132,3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Сауда, млрд. теңге   1191,8  1417,8  1622,7  1901,2   114  134,1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бұрынғы жылға %     109,4   109,0   109,0   109,5         119,4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Қаржы секторы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 жүйесіндегі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резиденттердің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депозиті,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                731     881     1059    1252    120,2  142,1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кредиттері,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          978,1  1224,6  1503,8  1815,4   122,8  18,2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тұлғалардың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мерзімдік теңгелік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сыйақының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мөлшері, %           10,9  9,0-10,5   8,0-10  7,5-9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Заңды тұлғаларға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берілген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кредиттер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сыйақының 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мөлшері, %            14,9  13-15   12-14  11,5-13,5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