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79819" w14:textId="16798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Ғ.К.Әмірин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2004 жылғы 15 мамырдағы N 546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Ғұсман Кәрімұлы Әмірин Қазақстан Республикасының Индустрия және сауда бірінші вице-министрі болып тағайындалсын.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