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7e564" w14:textId="1c7e5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Yкiметінің резевiнен қаражат бөлу туралы</w:t>
      </w:r>
    </w:p>
    <w:p>
      <w:pPr>
        <w:spacing w:after="0"/>
        <w:ind w:left="0"/>
        <w:jc w:val="both"/>
      </w:pPr>
      <w:r>
        <w:rPr>
          <w:rFonts w:ascii="Times New Roman"/>
          <w:b w:val="false"/>
          <w:i w:val="false"/>
          <w:color w:val="000000"/>
          <w:sz w:val="28"/>
        </w:rPr>
        <w:t>Қазақстан Республикасы Үкіметінің 2004 жылғы 20 мамырдағы N 566 қаулысы</w:t>
      </w:r>
    </w:p>
    <w:p>
      <w:pPr>
        <w:spacing w:after="0"/>
        <w:ind w:left="0"/>
        <w:jc w:val="both"/>
      </w:pPr>
      <w:bookmarkStart w:name="z1" w:id="0"/>
      <w:r>
        <w:rPr>
          <w:rFonts w:ascii="Times New Roman"/>
          <w:b w:val="false"/>
          <w:i w:val="false"/>
          <w:color w:val="000000"/>
          <w:sz w:val="28"/>
        </w:rPr>
        <w:t xml:space="preserve">
      Табиғи сипаттағы өңiрлiк төтенше жағдайдың зардаптарын жою үшiн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2004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Үкiметінiң резервiнен Алматы облысы Еңбекшіқазақ ауданының елдi мекендерiнде жер асты сулары деңгейi көтерiлуінiң зардаптарын жою үшiн Алматы облысының әкіміне 167913000 (бip жүз алпыс жетi миллион тоғыз жүз он үш мың) теңге бөлiнсiн.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Қаржы министрлiгi бөлiнген қаражаттың мақсатты пайдаланылуын бақылауды қамтамасыз етсін. </w:t>
      </w:r>
    </w:p>
    <w:bookmarkEnd w:id="2"/>
    <w:bookmarkStart w:name="z4" w:id="3"/>
    <w:p>
      <w:pPr>
        <w:spacing w:after="0"/>
        <w:ind w:left="0"/>
        <w:jc w:val="both"/>
      </w:pPr>
      <w:r>
        <w:rPr>
          <w:rFonts w:ascii="Times New Roman"/>
          <w:b w:val="false"/>
          <w:i w:val="false"/>
          <w:color w:val="000000"/>
          <w:sz w:val="28"/>
        </w:rPr>
        <w:t xml:space="preserve">
      3. Алматы облысының әкiмi Қазақстан Республикасының Төтенше жағдайлар жөнiндегі агенттігіне 2004 жылы орындалған жұмыстардың көлемі мен құны туралы есеп берсiн.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