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73dc" w14:textId="92a73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Маңызды стратегиялық мәнi бар қызметтер көрсетудi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2004 жылғы 28 мамырдағы N 592 қаулысы</w:t>
      </w:r>
    </w:p>
    <w:p>
      <w:pPr>
        <w:spacing w:after="0"/>
        <w:ind w:left="0"/>
        <w:jc w:val="both"/>
      </w:pPr>
      <w:bookmarkStart w:name="z1" w:id="0"/>
      <w:r>
        <w:rPr>
          <w:rFonts w:ascii="Times New Roman"/>
          <w:b w:val="false"/>
          <w:i w:val="false"/>
          <w:color w:val="000000"/>
          <w:sz w:val="28"/>
        </w:rPr>
        <w:t>
      "Мемлекеттік сатып алу туралы" Қазақстан Республикасының 2002 жылғы 16 мамырдағы Заңының  </w:t>
      </w:r>
      <w:r>
        <w:rPr>
          <w:rFonts w:ascii="Times New Roman"/>
          <w:b w:val="false"/>
          <w:i w:val="false"/>
          <w:color w:val="000000"/>
          <w:sz w:val="28"/>
        </w:rPr>
        <w:t xml:space="preserve">21-бабы </w:t>
      </w:r>
      <w:r>
        <w:rPr>
          <w:rFonts w:ascii="Times New Roman"/>
          <w:b w:val="false"/>
          <w:i w:val="false"/>
          <w:color w:val="000000"/>
          <w:sz w:val="28"/>
        </w:rPr>
        <w:t xml:space="preserve"> 1-тармағының 5) тармақшасына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Осы қаулыға қосымшаға сәйкес заңды және жеке тұлғалар 2004 жылы ұлттық бiрыңғай тестілеудi өткiзу кезiнде мектеп бітірушілердi жеткiзудi, орналастыруды және тамақтандыруды ұйымдастыру үшiн 90000000 (тоқсан миллион) теңге сомада сатып алудың маңызды стратегиялық мәнi бар қызметтер көрсетудi берушi болып белгіленсiн.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Білiм және ғылым министрлiгi заңнамада белгіленген тәртiппен: </w:t>
      </w:r>
      <w:r>
        <w:br/>
      </w:r>
      <w:r>
        <w:rPr>
          <w:rFonts w:ascii="Times New Roman"/>
          <w:b w:val="false"/>
          <w:i w:val="false"/>
          <w:color w:val="000000"/>
          <w:sz w:val="28"/>
        </w:rPr>
        <w:t xml:space="preserve">
      осы қаулыға қосымшада көрсетiлген заңды және жеке тұлғалармен қызметтер көрсетудi мемлекеттiк сатып алу туралы шарттардың жасалуын; </w:t>
      </w:r>
      <w:r>
        <w:br/>
      </w:r>
      <w:r>
        <w:rPr>
          <w:rFonts w:ascii="Times New Roman"/>
          <w:b w:val="false"/>
          <w:i w:val="false"/>
          <w:color w:val="000000"/>
          <w:sz w:val="28"/>
        </w:rPr>
        <w:t xml:space="preserve">
      осы қаулыға сәйкес пайдаланылатын ақшаны оңтайлы әрi тиiмдi жұмсау қағидатының сақталуын; </w:t>
      </w:r>
      <w:r>
        <w:br/>
      </w:r>
      <w:r>
        <w:rPr>
          <w:rFonts w:ascii="Times New Roman"/>
          <w:b w:val="false"/>
          <w:i w:val="false"/>
          <w:color w:val="000000"/>
          <w:sz w:val="28"/>
        </w:rPr>
        <w:t xml:space="preserve">
      осы қаулыдан туындайтын өзге де шараларды қабылдауды қамтамасыз етсiн.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2004 жылғы 28 мамырдағы  </w:t>
      </w:r>
      <w:r>
        <w:br/>
      </w:r>
      <w:r>
        <w:rPr>
          <w:rFonts w:ascii="Times New Roman"/>
          <w:b w:val="false"/>
          <w:i w:val="false"/>
          <w:color w:val="000000"/>
          <w:sz w:val="28"/>
        </w:rPr>
        <w:t xml:space="preserve">
  N 592 қаулысына     </w:t>
      </w:r>
      <w:r>
        <w:br/>
      </w:r>
      <w:r>
        <w:rPr>
          <w:rFonts w:ascii="Times New Roman"/>
          <w:b w:val="false"/>
          <w:i w:val="false"/>
          <w:color w:val="000000"/>
          <w:sz w:val="28"/>
        </w:rPr>
        <w:t xml:space="preserve">
қосымша      </w:t>
      </w:r>
    </w:p>
    <w:bookmarkEnd w:id="4"/>
    <w:bookmarkStart w:name="z6" w:id="5"/>
    <w:p>
      <w:pPr>
        <w:spacing w:after="0"/>
        <w:ind w:left="0"/>
        <w:jc w:val="left"/>
      </w:pPr>
      <w:r>
        <w:rPr>
          <w:rFonts w:ascii="Times New Roman"/>
          <w:b/>
          <w:i w:val="false"/>
          <w:color w:val="000000"/>
        </w:rPr>
        <w:t xml:space="preserve"> 
  Ұлттық бiрыңғай тестiлеудi өткiзу кезiнде мектеп бiтiрушiлердi жеткізуді, орналастыруды және тамақтандыруды ұйымдастыру үшiн қызметтер көрсетудi берушiлердiң тiзiмi </w:t>
      </w:r>
    </w:p>
    <w:bookmarkEnd w:id="5"/>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Р/с| Қызметтер көрсетудi |Қызметтер көрсетудi |   Қызметтер </w:t>
      </w:r>
      <w:r>
        <w:br/>
      </w:r>
      <w:r>
        <w:rPr>
          <w:rFonts w:ascii="Times New Roman"/>
          <w:b w:val="false"/>
          <w:i w:val="false"/>
          <w:color w:val="000000"/>
          <w:sz w:val="28"/>
        </w:rPr>
        <w:t xml:space="preserve">
 N |   берушiнiң атауы   |берушiнiң орналасқан|көрсетудiң атауы </w:t>
      </w:r>
      <w:r>
        <w:br/>
      </w:r>
      <w:r>
        <w:rPr>
          <w:rFonts w:ascii="Times New Roman"/>
          <w:b w:val="false"/>
          <w:i w:val="false"/>
          <w:color w:val="000000"/>
          <w:sz w:val="28"/>
        </w:rPr>
        <w:t xml:space="preserve">
   |                     |        жерi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Ақмола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"Жұлдыз" Ақмола об.    Зеленый бор кентi   Мектеп бiтiрушiлердi </w:t>
      </w:r>
      <w:r>
        <w:br/>
      </w:r>
      <w:r>
        <w:rPr>
          <w:rFonts w:ascii="Times New Roman"/>
          <w:b w:val="false"/>
          <w:i w:val="false"/>
          <w:color w:val="000000"/>
          <w:sz w:val="28"/>
        </w:rPr>
        <w:t xml:space="preserve">
   лыстық оқу-сауықтыру                       орналастыруды, тамақ. </w:t>
      </w:r>
      <w:r>
        <w:br/>
      </w:r>
      <w:r>
        <w:rPr>
          <w:rFonts w:ascii="Times New Roman"/>
          <w:b w:val="false"/>
          <w:i w:val="false"/>
          <w:color w:val="000000"/>
          <w:sz w:val="28"/>
        </w:rPr>
        <w:t xml:space="preserve">
   орталығы" мемлекеттiк                      тандыруды және жет. </w:t>
      </w:r>
      <w:r>
        <w:br/>
      </w:r>
      <w:r>
        <w:rPr>
          <w:rFonts w:ascii="Times New Roman"/>
          <w:b w:val="false"/>
          <w:i w:val="false"/>
          <w:color w:val="000000"/>
          <w:sz w:val="28"/>
        </w:rPr>
        <w:t xml:space="preserve">
   коммуналдық қазыналық                      кiзудi ұйымдастыру </w:t>
      </w:r>
      <w:r>
        <w:br/>
      </w:r>
      <w:r>
        <w:rPr>
          <w:rFonts w:ascii="Times New Roman"/>
          <w:b w:val="false"/>
          <w:i w:val="false"/>
          <w:color w:val="000000"/>
          <w:sz w:val="28"/>
        </w:rPr>
        <w:t xml:space="preserve">
   кәсiпорыны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Ақтөбе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2  "Трансервис" жауап.    Ақтөбе қаласы       Мектеп бiтiрушiлердi </w:t>
      </w:r>
      <w:r>
        <w:br/>
      </w:r>
      <w:r>
        <w:rPr>
          <w:rFonts w:ascii="Times New Roman"/>
          <w:b w:val="false"/>
          <w:i w:val="false"/>
          <w:color w:val="000000"/>
          <w:sz w:val="28"/>
        </w:rPr>
        <w:t xml:space="preserve">
   кершiлiгi шектеулi                         орналастыруды, тамақ. </w:t>
      </w:r>
      <w:r>
        <w:br/>
      </w:r>
      <w:r>
        <w:rPr>
          <w:rFonts w:ascii="Times New Roman"/>
          <w:b w:val="false"/>
          <w:i w:val="false"/>
          <w:color w:val="000000"/>
          <w:sz w:val="28"/>
        </w:rPr>
        <w:t xml:space="preserve">
   серiктестiгi                               тандыруды және жет. </w:t>
      </w:r>
      <w:r>
        <w:br/>
      </w:r>
      <w:r>
        <w:rPr>
          <w:rFonts w:ascii="Times New Roman"/>
          <w:b w:val="false"/>
          <w:i w:val="false"/>
          <w:color w:val="000000"/>
          <w:sz w:val="28"/>
        </w:rPr>
        <w:t xml:space="preserve">
                                              кiзудi ұйымдастыру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Алматы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  "Сайман" ашық акцио.   Талдықорған қаласы  Мектеп бiтiрушiлердi </w:t>
      </w:r>
      <w:r>
        <w:br/>
      </w:r>
      <w:r>
        <w:rPr>
          <w:rFonts w:ascii="Times New Roman"/>
          <w:b w:val="false"/>
          <w:i w:val="false"/>
          <w:color w:val="000000"/>
          <w:sz w:val="28"/>
        </w:rPr>
        <w:t xml:space="preserve">
   нерлiк қоғамы                              жеткiзудi ұйымдастыру </w:t>
      </w:r>
    </w:p>
    <w:p>
      <w:pPr>
        <w:spacing w:after="0"/>
        <w:ind w:left="0"/>
        <w:jc w:val="both"/>
      </w:pPr>
      <w:r>
        <w:rPr>
          <w:rFonts w:ascii="Times New Roman"/>
          <w:b w:val="false"/>
          <w:i w:val="false"/>
          <w:color w:val="000000"/>
          <w:sz w:val="28"/>
        </w:rPr>
        <w:t xml:space="preserve">4  "В.Г.Коновалов" жеке   Талдықорған қаласы  Мектеп бiтiрушiлердi </w:t>
      </w:r>
      <w:r>
        <w:br/>
      </w:r>
      <w:r>
        <w:rPr>
          <w:rFonts w:ascii="Times New Roman"/>
          <w:b w:val="false"/>
          <w:i w:val="false"/>
          <w:color w:val="000000"/>
          <w:sz w:val="28"/>
        </w:rPr>
        <w:t xml:space="preserve">
   кәсiпкер                                   орналастыруды және </w:t>
      </w:r>
      <w:r>
        <w:br/>
      </w:r>
      <w:r>
        <w:rPr>
          <w:rFonts w:ascii="Times New Roman"/>
          <w:b w:val="false"/>
          <w:i w:val="false"/>
          <w:color w:val="000000"/>
          <w:sz w:val="28"/>
        </w:rPr>
        <w:t xml:space="preserve">
                                              тамақтандыруды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Атырау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5  "Қалиева и К" жауап.   Атырау қаласы       Мектеп бiтiрушілердi </w:t>
      </w:r>
      <w:r>
        <w:br/>
      </w:r>
      <w:r>
        <w:rPr>
          <w:rFonts w:ascii="Times New Roman"/>
          <w:b w:val="false"/>
          <w:i w:val="false"/>
          <w:color w:val="000000"/>
          <w:sz w:val="28"/>
        </w:rPr>
        <w:t xml:space="preserve">
   кершілiгi шектеулi                         орналастыруды және </w:t>
      </w:r>
      <w:r>
        <w:br/>
      </w:r>
      <w:r>
        <w:rPr>
          <w:rFonts w:ascii="Times New Roman"/>
          <w:b w:val="false"/>
          <w:i w:val="false"/>
          <w:color w:val="000000"/>
          <w:sz w:val="28"/>
        </w:rPr>
        <w:t xml:space="preserve">
   серiктестiгi                               жеткiзудi ұйымдастыру </w:t>
      </w:r>
    </w:p>
    <w:p>
      <w:pPr>
        <w:spacing w:after="0"/>
        <w:ind w:left="0"/>
        <w:jc w:val="both"/>
      </w:pPr>
      <w:r>
        <w:rPr>
          <w:rFonts w:ascii="Times New Roman"/>
          <w:b w:val="false"/>
          <w:i w:val="false"/>
          <w:color w:val="000000"/>
          <w:sz w:val="28"/>
        </w:rPr>
        <w:t xml:space="preserve">6  "Ақниет-Г" жауапкер.   Атырау қаласы       Мектеп бiтiрушілердi </w:t>
      </w:r>
      <w:r>
        <w:br/>
      </w:r>
      <w:r>
        <w:rPr>
          <w:rFonts w:ascii="Times New Roman"/>
          <w:b w:val="false"/>
          <w:i w:val="false"/>
          <w:color w:val="000000"/>
          <w:sz w:val="28"/>
        </w:rPr>
        <w:t xml:space="preserve">
   шілiгi шектеулi                            тамақтандыруды </w:t>
      </w:r>
      <w:r>
        <w:br/>
      </w:r>
      <w:r>
        <w:rPr>
          <w:rFonts w:ascii="Times New Roman"/>
          <w:b w:val="false"/>
          <w:i w:val="false"/>
          <w:color w:val="000000"/>
          <w:sz w:val="28"/>
        </w:rPr>
        <w:t xml:space="preserve">
   серiктестiгі                               ұйымдастыру </w:t>
      </w:r>
    </w:p>
    <w:p>
      <w:pPr>
        <w:spacing w:after="0"/>
        <w:ind w:left="0"/>
        <w:jc w:val="both"/>
      </w:pPr>
      <w:r>
        <w:rPr>
          <w:rFonts w:ascii="Times New Roman"/>
          <w:b w:val="false"/>
          <w:i w:val="false"/>
          <w:color w:val="000000"/>
          <w:sz w:val="28"/>
        </w:rPr>
        <w:t xml:space="preserve">7  "Наркескен" қоғамдық   Махамбет ауылы      Мектеп бiтiрушілердi </w:t>
      </w:r>
      <w:r>
        <w:br/>
      </w:r>
      <w:r>
        <w:rPr>
          <w:rFonts w:ascii="Times New Roman"/>
          <w:b w:val="false"/>
          <w:i w:val="false"/>
          <w:color w:val="000000"/>
          <w:sz w:val="28"/>
        </w:rPr>
        <w:t xml:space="preserve">
   қоры" қоғамдық ұйымы                       орналастыруды, </w:t>
      </w:r>
      <w:r>
        <w:br/>
      </w:r>
      <w:r>
        <w:rPr>
          <w:rFonts w:ascii="Times New Roman"/>
          <w:b w:val="false"/>
          <w:i w:val="false"/>
          <w:color w:val="000000"/>
          <w:sz w:val="28"/>
        </w:rPr>
        <w:t xml:space="preserve">
                                              тамақтандыруды және </w:t>
      </w:r>
      <w:r>
        <w:br/>
      </w:r>
      <w:r>
        <w:rPr>
          <w:rFonts w:ascii="Times New Roman"/>
          <w:b w:val="false"/>
          <w:i w:val="false"/>
          <w:color w:val="000000"/>
          <w:sz w:val="28"/>
        </w:rPr>
        <w:t xml:space="preserve">
                                              жеткiзудi ұйымдастыру </w:t>
      </w:r>
    </w:p>
    <w:p>
      <w:pPr>
        <w:spacing w:after="0"/>
        <w:ind w:left="0"/>
        <w:jc w:val="both"/>
      </w:pPr>
      <w:r>
        <w:rPr>
          <w:rFonts w:ascii="Times New Roman"/>
          <w:b w:val="false"/>
          <w:i w:val="false"/>
          <w:color w:val="000000"/>
          <w:sz w:val="28"/>
        </w:rPr>
        <w:t xml:space="preserve">8  "Есжанова Жанат" жеке  Доссор кенті        Мектеп бiтiрушілердi </w:t>
      </w:r>
      <w:r>
        <w:br/>
      </w:r>
      <w:r>
        <w:rPr>
          <w:rFonts w:ascii="Times New Roman"/>
          <w:b w:val="false"/>
          <w:i w:val="false"/>
          <w:color w:val="000000"/>
          <w:sz w:val="28"/>
        </w:rPr>
        <w:t xml:space="preserve">
   кәсiпкер                                   орналастыруды және </w:t>
      </w:r>
      <w:r>
        <w:br/>
      </w:r>
      <w:r>
        <w:rPr>
          <w:rFonts w:ascii="Times New Roman"/>
          <w:b w:val="false"/>
          <w:i w:val="false"/>
          <w:color w:val="000000"/>
          <w:sz w:val="28"/>
        </w:rPr>
        <w:t xml:space="preserve">
                                              жеткiзудi ұйымдастыру </w:t>
      </w:r>
    </w:p>
    <w:p>
      <w:pPr>
        <w:spacing w:after="0"/>
        <w:ind w:left="0"/>
        <w:jc w:val="both"/>
      </w:pPr>
      <w:r>
        <w:rPr>
          <w:rFonts w:ascii="Times New Roman"/>
          <w:b w:val="false"/>
          <w:i w:val="false"/>
          <w:color w:val="000000"/>
          <w:sz w:val="28"/>
        </w:rPr>
        <w:t xml:space="preserve">9  "Шайхығалиева Марина"  Ганюшкино ауылы     Мектеп бiтiрушілердi </w:t>
      </w:r>
      <w:r>
        <w:br/>
      </w:r>
      <w:r>
        <w:rPr>
          <w:rFonts w:ascii="Times New Roman"/>
          <w:b w:val="false"/>
          <w:i w:val="false"/>
          <w:color w:val="000000"/>
          <w:sz w:val="28"/>
        </w:rPr>
        <w:t xml:space="preserve">
   жеке кәсiпкер                              орналастыруды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Шығыс Қазақстан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 "Шығыс бiлiм берудi    Өскемен қаласы      Мектеп бiтiрушілердi </w:t>
      </w:r>
      <w:r>
        <w:br/>
      </w:r>
      <w:r>
        <w:rPr>
          <w:rFonts w:ascii="Times New Roman"/>
          <w:b w:val="false"/>
          <w:i w:val="false"/>
          <w:color w:val="000000"/>
          <w:sz w:val="28"/>
        </w:rPr>
        <w:t xml:space="preserve">
   жабдықтаушы" Шығыс                         орналастыруды, тамақ. </w:t>
      </w:r>
      <w:r>
        <w:br/>
      </w:r>
      <w:r>
        <w:rPr>
          <w:rFonts w:ascii="Times New Roman"/>
          <w:b w:val="false"/>
          <w:i w:val="false"/>
          <w:color w:val="000000"/>
          <w:sz w:val="28"/>
        </w:rPr>
        <w:t xml:space="preserve">
   Қазақстан мемлекеттiк                      тандыруды және </w:t>
      </w:r>
      <w:r>
        <w:br/>
      </w:r>
      <w:r>
        <w:rPr>
          <w:rFonts w:ascii="Times New Roman"/>
          <w:b w:val="false"/>
          <w:i w:val="false"/>
          <w:color w:val="000000"/>
          <w:sz w:val="28"/>
        </w:rPr>
        <w:t xml:space="preserve">
   коммуналдық кәсiпорны                      жеткiзудi ұйымдастыру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Жамбыл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11 "М.Х.Дулати атындағы   Тараз қаласы        Мектеп бiтiрушілердi </w:t>
      </w:r>
      <w:r>
        <w:br/>
      </w:r>
      <w:r>
        <w:rPr>
          <w:rFonts w:ascii="Times New Roman"/>
          <w:b w:val="false"/>
          <w:i w:val="false"/>
          <w:color w:val="000000"/>
          <w:sz w:val="28"/>
        </w:rPr>
        <w:t xml:space="preserve">
   Тараз мемлекеттік                          тамақтандыруды </w:t>
      </w:r>
      <w:r>
        <w:br/>
      </w:r>
      <w:r>
        <w:rPr>
          <w:rFonts w:ascii="Times New Roman"/>
          <w:b w:val="false"/>
          <w:i w:val="false"/>
          <w:color w:val="000000"/>
          <w:sz w:val="28"/>
        </w:rPr>
        <w:t xml:space="preserve">
   университетi" респу.                       ұйымдастыру </w:t>
      </w:r>
      <w:r>
        <w:br/>
      </w:r>
      <w:r>
        <w:rPr>
          <w:rFonts w:ascii="Times New Roman"/>
          <w:b w:val="false"/>
          <w:i w:val="false"/>
          <w:color w:val="000000"/>
          <w:sz w:val="28"/>
        </w:rPr>
        <w:t xml:space="preserve">
   бликалық мемлекеттік </w:t>
      </w:r>
      <w:r>
        <w:br/>
      </w:r>
      <w:r>
        <w:rPr>
          <w:rFonts w:ascii="Times New Roman"/>
          <w:b w:val="false"/>
          <w:i w:val="false"/>
          <w:color w:val="000000"/>
          <w:sz w:val="28"/>
        </w:rPr>
        <w:t xml:space="preserve">
   қазыналық кәсiпорны </w:t>
      </w:r>
    </w:p>
    <w:p>
      <w:pPr>
        <w:spacing w:after="0"/>
        <w:ind w:left="0"/>
        <w:jc w:val="both"/>
      </w:pPr>
      <w:r>
        <w:rPr>
          <w:rFonts w:ascii="Times New Roman"/>
          <w:b w:val="false"/>
          <w:i w:val="false"/>
          <w:color w:val="000000"/>
          <w:sz w:val="28"/>
        </w:rPr>
        <w:t xml:space="preserve">12 "Жамбыл политехникалық  Тараз қаласы       Мектеп бiтiрушiлердi </w:t>
      </w:r>
      <w:r>
        <w:br/>
      </w:r>
      <w:r>
        <w:rPr>
          <w:rFonts w:ascii="Times New Roman"/>
          <w:b w:val="false"/>
          <w:i w:val="false"/>
          <w:color w:val="000000"/>
          <w:sz w:val="28"/>
        </w:rPr>
        <w:t xml:space="preserve">
   колледжi" мемлекеттiк                      орналастыруды және </w:t>
      </w:r>
      <w:r>
        <w:br/>
      </w:r>
      <w:r>
        <w:rPr>
          <w:rFonts w:ascii="Times New Roman"/>
          <w:b w:val="false"/>
          <w:i w:val="false"/>
          <w:color w:val="000000"/>
          <w:sz w:val="28"/>
        </w:rPr>
        <w:t xml:space="preserve">
   коммуналдық қазыналық                      тамақтандыруды </w:t>
      </w:r>
      <w:r>
        <w:br/>
      </w:r>
      <w:r>
        <w:rPr>
          <w:rFonts w:ascii="Times New Roman"/>
          <w:b w:val="false"/>
          <w:i w:val="false"/>
          <w:color w:val="000000"/>
          <w:sz w:val="28"/>
        </w:rPr>
        <w:t xml:space="preserve">
   кәсіпорны                                  ұйымдастыру </w:t>
      </w:r>
    </w:p>
    <w:p>
      <w:pPr>
        <w:spacing w:after="0"/>
        <w:ind w:left="0"/>
        <w:jc w:val="both"/>
      </w:pPr>
      <w:r>
        <w:rPr>
          <w:rFonts w:ascii="Times New Roman"/>
          <w:b w:val="false"/>
          <w:i w:val="false"/>
          <w:color w:val="000000"/>
          <w:sz w:val="28"/>
        </w:rPr>
        <w:t xml:space="preserve">13 "Мерей-2002" жауапкер. Сарыкемер ауылы     Мектеп бiтiрушiлердi </w:t>
      </w:r>
      <w:r>
        <w:br/>
      </w:r>
      <w:r>
        <w:rPr>
          <w:rFonts w:ascii="Times New Roman"/>
          <w:b w:val="false"/>
          <w:i w:val="false"/>
          <w:color w:val="000000"/>
          <w:sz w:val="28"/>
        </w:rPr>
        <w:t xml:space="preserve">
   шілiгi шектеулi                            жеткiзудi ұйымдастыру </w:t>
      </w:r>
      <w:r>
        <w:br/>
      </w:r>
      <w:r>
        <w:rPr>
          <w:rFonts w:ascii="Times New Roman"/>
          <w:b w:val="false"/>
          <w:i w:val="false"/>
          <w:color w:val="000000"/>
          <w:sz w:val="28"/>
        </w:rPr>
        <w:t xml:space="preserve">
   серiктестiгi </w:t>
      </w:r>
    </w:p>
    <w:p>
      <w:pPr>
        <w:spacing w:after="0"/>
        <w:ind w:left="0"/>
        <w:jc w:val="both"/>
      </w:pPr>
      <w:r>
        <w:rPr>
          <w:rFonts w:ascii="Times New Roman"/>
          <w:b w:val="false"/>
          <w:i w:val="false"/>
          <w:color w:val="000000"/>
          <w:sz w:val="28"/>
        </w:rPr>
        <w:t xml:space="preserve">14 "Б.Садықов" жеке       Аса ауылы           Мектеп бiтiрушілердi </w:t>
      </w:r>
      <w:r>
        <w:br/>
      </w:r>
      <w:r>
        <w:rPr>
          <w:rFonts w:ascii="Times New Roman"/>
          <w:b w:val="false"/>
          <w:i w:val="false"/>
          <w:color w:val="000000"/>
          <w:sz w:val="28"/>
        </w:rPr>
        <w:t xml:space="preserve">
   кәсiпкер                                   жеткiзудi ұйымдастыру </w:t>
      </w:r>
    </w:p>
    <w:p>
      <w:pPr>
        <w:spacing w:after="0"/>
        <w:ind w:left="0"/>
        <w:jc w:val="both"/>
      </w:pPr>
      <w:r>
        <w:rPr>
          <w:rFonts w:ascii="Times New Roman"/>
          <w:b w:val="false"/>
          <w:i w:val="false"/>
          <w:color w:val="000000"/>
          <w:sz w:val="28"/>
        </w:rPr>
        <w:t xml:space="preserve">15 "Жуалы Транс-Мед.      Б.Момышұлы ауылы    Мектеп бiтiрушілердi </w:t>
      </w:r>
      <w:r>
        <w:br/>
      </w:r>
      <w:r>
        <w:rPr>
          <w:rFonts w:ascii="Times New Roman"/>
          <w:b w:val="false"/>
          <w:i w:val="false"/>
          <w:color w:val="000000"/>
          <w:sz w:val="28"/>
        </w:rPr>
        <w:t xml:space="preserve">
   Сервис" жауапкершілігі                     жеткiзудi ұйымдастыру </w:t>
      </w:r>
      <w:r>
        <w:br/>
      </w:r>
      <w:r>
        <w:rPr>
          <w:rFonts w:ascii="Times New Roman"/>
          <w:b w:val="false"/>
          <w:i w:val="false"/>
          <w:color w:val="000000"/>
          <w:sz w:val="28"/>
        </w:rPr>
        <w:t xml:space="preserve">
   шектеулi серiктестiгi </w:t>
      </w:r>
    </w:p>
    <w:p>
      <w:pPr>
        <w:spacing w:after="0"/>
        <w:ind w:left="0"/>
        <w:jc w:val="both"/>
      </w:pPr>
      <w:r>
        <w:rPr>
          <w:rFonts w:ascii="Times New Roman"/>
          <w:b w:val="false"/>
          <w:i w:val="false"/>
          <w:color w:val="000000"/>
          <w:sz w:val="28"/>
        </w:rPr>
        <w:t xml:space="preserve">16 "Жуалы" Жуалы ауылдық  Б.Момышұлы ауылы    Мектеп бітірушілердi </w:t>
      </w:r>
      <w:r>
        <w:br/>
      </w:r>
      <w:r>
        <w:rPr>
          <w:rFonts w:ascii="Times New Roman"/>
          <w:b w:val="false"/>
          <w:i w:val="false"/>
          <w:color w:val="000000"/>
          <w:sz w:val="28"/>
        </w:rPr>
        <w:t xml:space="preserve">
   тұтынушылар коопера.                       тамақтандыруды </w:t>
      </w:r>
      <w:r>
        <w:br/>
      </w:r>
      <w:r>
        <w:rPr>
          <w:rFonts w:ascii="Times New Roman"/>
          <w:b w:val="false"/>
          <w:i w:val="false"/>
          <w:color w:val="000000"/>
          <w:sz w:val="28"/>
        </w:rPr>
        <w:t xml:space="preserve">
   тивi                                       ұйымдастыру </w:t>
      </w:r>
    </w:p>
    <w:p>
      <w:pPr>
        <w:spacing w:after="0"/>
        <w:ind w:left="0"/>
        <w:jc w:val="both"/>
      </w:pPr>
      <w:r>
        <w:rPr>
          <w:rFonts w:ascii="Times New Roman"/>
          <w:b w:val="false"/>
          <w:i w:val="false"/>
          <w:color w:val="000000"/>
          <w:sz w:val="28"/>
        </w:rPr>
        <w:t xml:space="preserve">17 Жеке кәсiпкер          Мойынқұм ауылы      Мектеп бітірушілердi </w:t>
      </w:r>
      <w:r>
        <w:br/>
      </w:r>
      <w:r>
        <w:rPr>
          <w:rFonts w:ascii="Times New Roman"/>
          <w:b w:val="false"/>
          <w:i w:val="false"/>
          <w:color w:val="000000"/>
          <w:sz w:val="28"/>
        </w:rPr>
        <w:t xml:space="preserve">
   А.Боташева                                 орналастыруды және </w:t>
      </w:r>
      <w:r>
        <w:br/>
      </w:r>
      <w:r>
        <w:rPr>
          <w:rFonts w:ascii="Times New Roman"/>
          <w:b w:val="false"/>
          <w:i w:val="false"/>
          <w:color w:val="000000"/>
          <w:sz w:val="28"/>
        </w:rPr>
        <w:t xml:space="preserve">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18 "Биназар" жеке         Мойынқұм ауылы      Мектеп бiтiрушiлердi </w:t>
      </w:r>
      <w:r>
        <w:br/>
      </w:r>
      <w:r>
        <w:rPr>
          <w:rFonts w:ascii="Times New Roman"/>
          <w:b w:val="false"/>
          <w:i w:val="false"/>
          <w:color w:val="000000"/>
          <w:sz w:val="28"/>
        </w:rPr>
        <w:t xml:space="preserve">
   кәсiпкер                                   орналастыруды және </w:t>
      </w:r>
      <w:r>
        <w:br/>
      </w:r>
      <w:r>
        <w:rPr>
          <w:rFonts w:ascii="Times New Roman"/>
          <w:b w:val="false"/>
          <w:i w:val="false"/>
          <w:color w:val="000000"/>
          <w:sz w:val="28"/>
        </w:rPr>
        <w:t xml:space="preserve">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19 Жеке кәсiпкер Исабеков  Мойынқұм ауылы     Мектеп бiтiрушiлердi </w:t>
      </w:r>
      <w:r>
        <w:br/>
      </w:r>
      <w:r>
        <w:rPr>
          <w:rFonts w:ascii="Times New Roman"/>
          <w:b w:val="false"/>
          <w:i w:val="false"/>
          <w:color w:val="000000"/>
          <w:sz w:val="28"/>
        </w:rPr>
        <w:t xml:space="preserve">
                                              жеткiзудi ұйымдастыру </w:t>
      </w:r>
    </w:p>
    <w:p>
      <w:pPr>
        <w:spacing w:after="0"/>
        <w:ind w:left="0"/>
        <w:jc w:val="both"/>
      </w:pPr>
      <w:r>
        <w:rPr>
          <w:rFonts w:ascii="Times New Roman"/>
          <w:b w:val="false"/>
          <w:i w:val="false"/>
          <w:color w:val="000000"/>
          <w:sz w:val="28"/>
        </w:rPr>
        <w:t xml:space="preserve">20 "Жолаушы" ашық         Сарымолдаев ауылы   Мектеп бiтiрушiлердi </w:t>
      </w:r>
      <w:r>
        <w:br/>
      </w:r>
      <w:r>
        <w:rPr>
          <w:rFonts w:ascii="Times New Roman"/>
          <w:b w:val="false"/>
          <w:i w:val="false"/>
          <w:color w:val="000000"/>
          <w:sz w:val="28"/>
        </w:rPr>
        <w:t xml:space="preserve">
   акционерлiк қоғамы                         жеткiзудi ұйымдастыру </w:t>
      </w:r>
    </w:p>
    <w:p>
      <w:pPr>
        <w:spacing w:after="0"/>
        <w:ind w:left="0"/>
        <w:jc w:val="both"/>
      </w:pPr>
      <w:r>
        <w:rPr>
          <w:rFonts w:ascii="Times New Roman"/>
          <w:b w:val="false"/>
          <w:i w:val="false"/>
          <w:color w:val="000000"/>
          <w:sz w:val="28"/>
        </w:rPr>
        <w:t xml:space="preserve">21 "Мерке" санаторийi"    Мерке ауылы         Мектеп бiтiрушiлердi </w:t>
      </w:r>
      <w:r>
        <w:br/>
      </w:r>
      <w:r>
        <w:rPr>
          <w:rFonts w:ascii="Times New Roman"/>
          <w:b w:val="false"/>
          <w:i w:val="false"/>
          <w:color w:val="000000"/>
          <w:sz w:val="28"/>
        </w:rPr>
        <w:t xml:space="preserve">
   ашық акционерлiк                           тамақтандыруды </w:t>
      </w:r>
      <w:r>
        <w:br/>
      </w:r>
      <w:r>
        <w:rPr>
          <w:rFonts w:ascii="Times New Roman"/>
          <w:b w:val="false"/>
          <w:i w:val="false"/>
          <w:color w:val="000000"/>
          <w:sz w:val="28"/>
        </w:rPr>
        <w:t xml:space="preserve">
   қоғамы                                     ұйымдастыру </w:t>
      </w:r>
    </w:p>
    <w:p>
      <w:pPr>
        <w:spacing w:after="0"/>
        <w:ind w:left="0"/>
        <w:jc w:val="both"/>
      </w:pPr>
      <w:r>
        <w:rPr>
          <w:rFonts w:ascii="Times New Roman"/>
          <w:b w:val="false"/>
          <w:i w:val="false"/>
          <w:color w:val="000000"/>
          <w:sz w:val="28"/>
        </w:rPr>
        <w:t xml:space="preserve">22 "Қазақстан" мейрам.    Мерке ауылы         Мектеп бітірушілердi </w:t>
      </w:r>
      <w:r>
        <w:br/>
      </w:r>
      <w:r>
        <w:rPr>
          <w:rFonts w:ascii="Times New Roman"/>
          <w:b w:val="false"/>
          <w:i w:val="false"/>
          <w:color w:val="000000"/>
          <w:sz w:val="28"/>
        </w:rPr>
        <w:t xml:space="preserve">
   ханасы" жауапкерші.                        тамақтандыруды </w:t>
      </w:r>
      <w:r>
        <w:br/>
      </w:r>
      <w:r>
        <w:rPr>
          <w:rFonts w:ascii="Times New Roman"/>
          <w:b w:val="false"/>
          <w:i w:val="false"/>
          <w:color w:val="000000"/>
          <w:sz w:val="28"/>
        </w:rPr>
        <w:t xml:space="preserve">
   лігі шектеулi се.                          ұйымдастыру </w:t>
      </w:r>
      <w:r>
        <w:br/>
      </w:r>
      <w:r>
        <w:rPr>
          <w:rFonts w:ascii="Times New Roman"/>
          <w:b w:val="false"/>
          <w:i w:val="false"/>
          <w:color w:val="000000"/>
          <w:sz w:val="28"/>
        </w:rPr>
        <w:t xml:space="preserve">
   рiктестiгi </w:t>
      </w:r>
    </w:p>
    <w:p>
      <w:pPr>
        <w:spacing w:after="0"/>
        <w:ind w:left="0"/>
        <w:jc w:val="both"/>
      </w:pPr>
      <w:r>
        <w:rPr>
          <w:rFonts w:ascii="Times New Roman"/>
          <w:b w:val="false"/>
          <w:i w:val="false"/>
          <w:color w:val="000000"/>
          <w:sz w:val="28"/>
        </w:rPr>
        <w:t xml:space="preserve">23 "Ақ жол-2000" жауап.   Шу қаласы           Мектеп бiтiрушiлердi </w:t>
      </w:r>
      <w:r>
        <w:br/>
      </w:r>
      <w:r>
        <w:rPr>
          <w:rFonts w:ascii="Times New Roman"/>
          <w:b w:val="false"/>
          <w:i w:val="false"/>
          <w:color w:val="000000"/>
          <w:sz w:val="28"/>
        </w:rPr>
        <w:t xml:space="preserve">
   кершілігі шектеулi                         жеткiзудi ұйымдастыру </w:t>
      </w:r>
      <w:r>
        <w:br/>
      </w:r>
      <w:r>
        <w:rPr>
          <w:rFonts w:ascii="Times New Roman"/>
          <w:b w:val="false"/>
          <w:i w:val="false"/>
          <w:color w:val="000000"/>
          <w:sz w:val="28"/>
        </w:rPr>
        <w:t xml:space="preserve">
   серiктестiгi </w:t>
      </w:r>
    </w:p>
    <w:p>
      <w:pPr>
        <w:spacing w:after="0"/>
        <w:ind w:left="0"/>
        <w:jc w:val="both"/>
      </w:pPr>
      <w:r>
        <w:rPr>
          <w:rFonts w:ascii="Times New Roman"/>
          <w:b w:val="false"/>
          <w:i w:val="false"/>
          <w:color w:val="000000"/>
          <w:sz w:val="28"/>
        </w:rPr>
        <w:t xml:space="preserve">24 "Ж.Әділбаев" жеке      Төле би ауылы       Мектеп бітірушілердi </w:t>
      </w:r>
      <w:r>
        <w:br/>
      </w:r>
      <w:r>
        <w:rPr>
          <w:rFonts w:ascii="Times New Roman"/>
          <w:b w:val="false"/>
          <w:i w:val="false"/>
          <w:color w:val="000000"/>
          <w:sz w:val="28"/>
        </w:rPr>
        <w:t xml:space="preserve">
   кәсiпкер                                   орналастыруды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25 "Б.Ырысмендиева" жеке  Шу қаласы           Мектеп бітірушілердi </w:t>
      </w:r>
      <w:r>
        <w:br/>
      </w:r>
      <w:r>
        <w:rPr>
          <w:rFonts w:ascii="Times New Roman"/>
          <w:b w:val="false"/>
          <w:i w:val="false"/>
          <w:color w:val="000000"/>
          <w:sz w:val="28"/>
        </w:rPr>
        <w:t xml:space="preserve">
   кәсiпкер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26 "Айдәмiрова" жеке      Қордай ауылы        Мектеп бітірушілердi </w:t>
      </w:r>
      <w:r>
        <w:br/>
      </w:r>
      <w:r>
        <w:rPr>
          <w:rFonts w:ascii="Times New Roman"/>
          <w:b w:val="false"/>
          <w:i w:val="false"/>
          <w:color w:val="000000"/>
          <w:sz w:val="28"/>
        </w:rPr>
        <w:t xml:space="preserve">
   кәсiпкер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27 "Қордай Жолаушы"       Қордай ауылы        Мектеп бітірушілердi </w:t>
      </w:r>
      <w:r>
        <w:br/>
      </w:r>
      <w:r>
        <w:rPr>
          <w:rFonts w:ascii="Times New Roman"/>
          <w:b w:val="false"/>
          <w:i w:val="false"/>
          <w:color w:val="000000"/>
          <w:sz w:val="28"/>
        </w:rPr>
        <w:t xml:space="preserve">
   жауапкершiлiгi                             жеткiзудi ұйымдастыру </w:t>
      </w:r>
      <w:r>
        <w:br/>
      </w:r>
      <w:r>
        <w:rPr>
          <w:rFonts w:ascii="Times New Roman"/>
          <w:b w:val="false"/>
          <w:i w:val="false"/>
          <w:color w:val="000000"/>
          <w:sz w:val="28"/>
        </w:rPr>
        <w:t xml:space="preserve">
   шектеулi серiктестiгi </w:t>
      </w:r>
    </w:p>
    <w:p>
      <w:pPr>
        <w:spacing w:after="0"/>
        <w:ind w:left="0"/>
        <w:jc w:val="both"/>
      </w:pPr>
      <w:r>
        <w:rPr>
          <w:rFonts w:ascii="Times New Roman"/>
          <w:b w:val="false"/>
          <w:i w:val="false"/>
          <w:color w:val="000000"/>
          <w:sz w:val="28"/>
        </w:rPr>
        <w:t xml:space="preserve">28 "Ақ отау" жауапкершi.  Қордай ауылы        Мектеп бітірушілердi </w:t>
      </w:r>
      <w:r>
        <w:br/>
      </w:r>
      <w:r>
        <w:rPr>
          <w:rFonts w:ascii="Times New Roman"/>
          <w:b w:val="false"/>
          <w:i w:val="false"/>
          <w:color w:val="000000"/>
          <w:sz w:val="28"/>
        </w:rPr>
        <w:t xml:space="preserve">
   лiгi шектеулi серiк.                       орналастыруды </w:t>
      </w:r>
      <w:r>
        <w:br/>
      </w:r>
      <w:r>
        <w:rPr>
          <w:rFonts w:ascii="Times New Roman"/>
          <w:b w:val="false"/>
          <w:i w:val="false"/>
          <w:color w:val="000000"/>
          <w:sz w:val="28"/>
        </w:rPr>
        <w:t xml:space="preserve">
   тестiгi                                    ұйымдастыру </w:t>
      </w:r>
    </w:p>
    <w:p>
      <w:pPr>
        <w:spacing w:after="0"/>
        <w:ind w:left="0"/>
        <w:jc w:val="both"/>
      </w:pPr>
      <w:r>
        <w:rPr>
          <w:rFonts w:ascii="Times New Roman"/>
          <w:b w:val="false"/>
          <w:i w:val="false"/>
          <w:color w:val="000000"/>
          <w:sz w:val="28"/>
        </w:rPr>
        <w:t xml:space="preserve">29 "Жарова А.К." жеке     Қаратау қаласы      Мектеп бітірушілердi </w:t>
      </w:r>
      <w:r>
        <w:br/>
      </w:r>
      <w:r>
        <w:rPr>
          <w:rFonts w:ascii="Times New Roman"/>
          <w:b w:val="false"/>
          <w:i w:val="false"/>
          <w:color w:val="000000"/>
          <w:sz w:val="28"/>
        </w:rPr>
        <w:t xml:space="preserve">
   кәсiпкер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30 "Нұрбол" шаруа         Қаратау қаласы      Мектеп бітірушілердi </w:t>
      </w:r>
      <w:r>
        <w:br/>
      </w:r>
      <w:r>
        <w:rPr>
          <w:rFonts w:ascii="Times New Roman"/>
          <w:b w:val="false"/>
          <w:i w:val="false"/>
          <w:color w:val="000000"/>
          <w:sz w:val="28"/>
        </w:rPr>
        <w:t xml:space="preserve">
   қожалығы                                   орналастыруды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31 "Қаратау көлiк" жа.    Қаратау қаласы      Мектеп бітірушілердi </w:t>
      </w:r>
      <w:r>
        <w:br/>
      </w:r>
      <w:r>
        <w:rPr>
          <w:rFonts w:ascii="Times New Roman"/>
          <w:b w:val="false"/>
          <w:i w:val="false"/>
          <w:color w:val="000000"/>
          <w:sz w:val="28"/>
        </w:rPr>
        <w:t xml:space="preserve">
   уапкершілігі шектеулi                      жеткiзудi ұйымдастыру </w:t>
      </w:r>
      <w:r>
        <w:br/>
      </w:r>
      <w:r>
        <w:rPr>
          <w:rFonts w:ascii="Times New Roman"/>
          <w:b w:val="false"/>
          <w:i w:val="false"/>
          <w:color w:val="000000"/>
          <w:sz w:val="28"/>
        </w:rPr>
        <w:t xml:space="preserve">
   серiктестiгi </w:t>
      </w:r>
    </w:p>
    <w:p>
      <w:pPr>
        <w:spacing w:after="0"/>
        <w:ind w:left="0"/>
        <w:jc w:val="both"/>
      </w:pPr>
      <w:r>
        <w:rPr>
          <w:rFonts w:ascii="Times New Roman"/>
          <w:b w:val="false"/>
          <w:i w:val="false"/>
          <w:color w:val="000000"/>
          <w:sz w:val="28"/>
        </w:rPr>
        <w:t xml:space="preserve">32 "Жанатас көлiк" жа.    Жанатас қаласы      Мектеп бітірушілердi </w:t>
      </w:r>
      <w:r>
        <w:br/>
      </w:r>
      <w:r>
        <w:rPr>
          <w:rFonts w:ascii="Times New Roman"/>
          <w:b w:val="false"/>
          <w:i w:val="false"/>
          <w:color w:val="000000"/>
          <w:sz w:val="28"/>
        </w:rPr>
        <w:t xml:space="preserve">
   уапкершiлiгi шектеулi                      жеткiзудi ұйымдастыру </w:t>
      </w:r>
      <w:r>
        <w:br/>
      </w:r>
      <w:r>
        <w:rPr>
          <w:rFonts w:ascii="Times New Roman"/>
          <w:b w:val="false"/>
          <w:i w:val="false"/>
          <w:color w:val="000000"/>
          <w:sz w:val="28"/>
        </w:rPr>
        <w:t xml:space="preserve">
   серіктестiгi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Батыс Қазақстан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33 Жеке кәсiпкер Сәкеш    Орал қаласы         Мектеп бітірушілердi </w:t>
      </w:r>
      <w:r>
        <w:br/>
      </w:r>
      <w:r>
        <w:rPr>
          <w:rFonts w:ascii="Times New Roman"/>
          <w:b w:val="false"/>
          <w:i w:val="false"/>
          <w:color w:val="000000"/>
          <w:sz w:val="28"/>
        </w:rPr>
        <w:t xml:space="preserve">
   Мырзакенқызы                               тамақтандыруды </w:t>
      </w:r>
      <w:r>
        <w:br/>
      </w:r>
      <w:r>
        <w:rPr>
          <w:rFonts w:ascii="Times New Roman"/>
          <w:b w:val="false"/>
          <w:i w:val="false"/>
          <w:color w:val="000000"/>
          <w:sz w:val="28"/>
        </w:rPr>
        <w:t xml:space="preserve">
   Тілеуғалиева                               ұйымдастыру </w:t>
      </w:r>
    </w:p>
    <w:p>
      <w:pPr>
        <w:spacing w:after="0"/>
        <w:ind w:left="0"/>
        <w:jc w:val="both"/>
      </w:pPr>
      <w:r>
        <w:rPr>
          <w:rFonts w:ascii="Times New Roman"/>
          <w:b w:val="false"/>
          <w:i w:val="false"/>
          <w:color w:val="000000"/>
          <w:sz w:val="28"/>
        </w:rPr>
        <w:t xml:space="preserve">34 Жеке кәсiпкер Абат     Орал қаласы         Мектеп бітірушілердi </w:t>
      </w:r>
      <w:r>
        <w:br/>
      </w:r>
      <w:r>
        <w:rPr>
          <w:rFonts w:ascii="Times New Roman"/>
          <w:b w:val="false"/>
          <w:i w:val="false"/>
          <w:color w:val="000000"/>
          <w:sz w:val="28"/>
        </w:rPr>
        <w:t xml:space="preserve">
   Талапұлы Қиматов                           орналастыруды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35 "Беркәлi" шаруа        Мәштексай кентi     Мектеп бітірушілердi </w:t>
      </w:r>
      <w:r>
        <w:br/>
      </w:r>
      <w:r>
        <w:rPr>
          <w:rFonts w:ascii="Times New Roman"/>
          <w:b w:val="false"/>
          <w:i w:val="false"/>
          <w:color w:val="000000"/>
          <w:sz w:val="28"/>
        </w:rPr>
        <w:t xml:space="preserve">
   қожалығы                                   жеткiзудi ұйымдастыру </w:t>
      </w:r>
    </w:p>
    <w:p>
      <w:pPr>
        <w:spacing w:after="0"/>
        <w:ind w:left="0"/>
        <w:jc w:val="both"/>
      </w:pPr>
      <w:r>
        <w:rPr>
          <w:rFonts w:ascii="Times New Roman"/>
          <w:b w:val="false"/>
          <w:i w:val="false"/>
          <w:color w:val="000000"/>
          <w:sz w:val="28"/>
        </w:rPr>
        <w:t xml:space="preserve">36 "Ыхсанов" жеке         Казталовка кентi    Мектеп бітірушілердi </w:t>
      </w:r>
      <w:r>
        <w:br/>
      </w:r>
      <w:r>
        <w:rPr>
          <w:rFonts w:ascii="Times New Roman"/>
          <w:b w:val="false"/>
          <w:i w:val="false"/>
          <w:color w:val="000000"/>
          <w:sz w:val="28"/>
        </w:rPr>
        <w:t xml:space="preserve">
   кәсiпкер                                   жеткiзудi ұйымдастыру </w:t>
      </w:r>
    </w:p>
    <w:p>
      <w:pPr>
        <w:spacing w:after="0"/>
        <w:ind w:left="0"/>
        <w:jc w:val="both"/>
      </w:pPr>
      <w:r>
        <w:rPr>
          <w:rFonts w:ascii="Times New Roman"/>
          <w:b w:val="false"/>
          <w:i w:val="false"/>
          <w:color w:val="000000"/>
          <w:sz w:val="28"/>
        </w:rPr>
        <w:t xml:space="preserve">37 "Тәрбие орталығы"      Жымпыйты кентi      Мектеп бітірушілердi </w:t>
      </w:r>
      <w:r>
        <w:br/>
      </w:r>
      <w:r>
        <w:rPr>
          <w:rFonts w:ascii="Times New Roman"/>
          <w:b w:val="false"/>
          <w:i w:val="false"/>
          <w:color w:val="000000"/>
          <w:sz w:val="28"/>
        </w:rPr>
        <w:t xml:space="preserve">
   мемлекеттік комму.                         жеткiзудi ұйымдастыру </w:t>
      </w:r>
      <w:r>
        <w:br/>
      </w:r>
      <w:r>
        <w:rPr>
          <w:rFonts w:ascii="Times New Roman"/>
          <w:b w:val="false"/>
          <w:i w:val="false"/>
          <w:color w:val="000000"/>
          <w:sz w:val="28"/>
        </w:rPr>
        <w:t xml:space="preserve">
   налдық қазыналық </w:t>
      </w:r>
      <w:r>
        <w:br/>
      </w:r>
      <w:r>
        <w:rPr>
          <w:rFonts w:ascii="Times New Roman"/>
          <w:b w:val="false"/>
          <w:i w:val="false"/>
          <w:color w:val="000000"/>
          <w:sz w:val="28"/>
        </w:rPr>
        <w:t xml:space="preserve">
   кәсiпорны </w:t>
      </w:r>
    </w:p>
    <w:p>
      <w:pPr>
        <w:spacing w:after="0"/>
        <w:ind w:left="0"/>
        <w:jc w:val="both"/>
      </w:pPr>
      <w:r>
        <w:rPr>
          <w:rFonts w:ascii="Times New Roman"/>
          <w:b w:val="false"/>
          <w:i w:val="false"/>
          <w:color w:val="000000"/>
          <w:sz w:val="28"/>
        </w:rPr>
        <w:t xml:space="preserve">38 "Қалдығайта" жауап.    Қаратөбе кентi      Мектеп бітірушілердi </w:t>
      </w:r>
      <w:r>
        <w:br/>
      </w:r>
      <w:r>
        <w:rPr>
          <w:rFonts w:ascii="Times New Roman"/>
          <w:b w:val="false"/>
          <w:i w:val="false"/>
          <w:color w:val="000000"/>
          <w:sz w:val="28"/>
        </w:rPr>
        <w:t xml:space="preserve">
   кершiлiгi шектеулi                         жеткiзудi ұйымдастыру </w:t>
      </w:r>
      <w:r>
        <w:br/>
      </w:r>
      <w:r>
        <w:rPr>
          <w:rFonts w:ascii="Times New Roman"/>
          <w:b w:val="false"/>
          <w:i w:val="false"/>
          <w:color w:val="000000"/>
          <w:sz w:val="28"/>
        </w:rPr>
        <w:t xml:space="preserve">
   серiктестiгi </w:t>
      </w:r>
    </w:p>
    <w:p>
      <w:pPr>
        <w:spacing w:after="0"/>
        <w:ind w:left="0"/>
        <w:jc w:val="both"/>
      </w:pPr>
      <w:r>
        <w:rPr>
          <w:rFonts w:ascii="Times New Roman"/>
          <w:b w:val="false"/>
          <w:i w:val="false"/>
          <w:color w:val="000000"/>
          <w:sz w:val="28"/>
        </w:rPr>
        <w:t xml:space="preserve">39 "Басова" шаруа         Федоровка кентi     Мектеп бітірушілердi </w:t>
      </w:r>
      <w:r>
        <w:br/>
      </w:r>
      <w:r>
        <w:rPr>
          <w:rFonts w:ascii="Times New Roman"/>
          <w:b w:val="false"/>
          <w:i w:val="false"/>
          <w:color w:val="000000"/>
          <w:sz w:val="28"/>
        </w:rPr>
        <w:t xml:space="preserve">
   қожалығы                                   жеткiзудi ұйымдастыру </w:t>
      </w:r>
    </w:p>
    <w:p>
      <w:pPr>
        <w:spacing w:after="0"/>
        <w:ind w:left="0"/>
        <w:jc w:val="both"/>
      </w:pPr>
      <w:r>
        <w:rPr>
          <w:rFonts w:ascii="Times New Roman"/>
          <w:b w:val="false"/>
          <w:i w:val="false"/>
          <w:color w:val="000000"/>
          <w:sz w:val="28"/>
        </w:rPr>
        <w:t xml:space="preserve">40 "Экипаж" қоғамдық      Каменка кентi       Мектеп бітірушілердi </w:t>
      </w:r>
      <w:r>
        <w:br/>
      </w:r>
      <w:r>
        <w:rPr>
          <w:rFonts w:ascii="Times New Roman"/>
          <w:b w:val="false"/>
          <w:i w:val="false"/>
          <w:color w:val="000000"/>
          <w:sz w:val="28"/>
        </w:rPr>
        <w:t xml:space="preserve">
   бiрлестiгi                                 жеткiзудi ұйымдастыру </w:t>
      </w:r>
    </w:p>
    <w:p>
      <w:pPr>
        <w:spacing w:after="0"/>
        <w:ind w:left="0"/>
        <w:jc w:val="both"/>
      </w:pPr>
      <w:r>
        <w:rPr>
          <w:rFonts w:ascii="Times New Roman"/>
          <w:b w:val="false"/>
          <w:i w:val="false"/>
          <w:color w:val="000000"/>
          <w:sz w:val="28"/>
        </w:rPr>
        <w:t xml:space="preserve">41 "Жаңажол" қоғамдық     Ақсай қаласы        Мектеп бiтiрушiлердi </w:t>
      </w:r>
      <w:r>
        <w:br/>
      </w:r>
      <w:r>
        <w:rPr>
          <w:rFonts w:ascii="Times New Roman"/>
          <w:b w:val="false"/>
          <w:i w:val="false"/>
          <w:color w:val="000000"/>
          <w:sz w:val="28"/>
        </w:rPr>
        <w:t xml:space="preserve">
   бiрлестiгi                                 жеткiзуді ұйымдастыру </w:t>
      </w:r>
    </w:p>
    <w:p>
      <w:pPr>
        <w:spacing w:after="0"/>
        <w:ind w:left="0"/>
        <w:jc w:val="both"/>
      </w:pPr>
      <w:r>
        <w:rPr>
          <w:rFonts w:ascii="Times New Roman"/>
          <w:b w:val="false"/>
          <w:i w:val="false"/>
          <w:color w:val="000000"/>
          <w:sz w:val="28"/>
        </w:rPr>
        <w:t xml:space="preserve">42 "Жайық" автокөлiк      Чапаев кентi        Мектеп бiтiрушiлердi </w:t>
      </w:r>
      <w:r>
        <w:br/>
      </w:r>
      <w:r>
        <w:rPr>
          <w:rFonts w:ascii="Times New Roman"/>
          <w:b w:val="false"/>
          <w:i w:val="false"/>
          <w:color w:val="000000"/>
          <w:sz w:val="28"/>
        </w:rPr>
        <w:t xml:space="preserve">
   кәсiпорны" акцио.                          жеткiзудi ұйымдастыру </w:t>
      </w:r>
      <w:r>
        <w:br/>
      </w:r>
      <w:r>
        <w:rPr>
          <w:rFonts w:ascii="Times New Roman"/>
          <w:b w:val="false"/>
          <w:i w:val="false"/>
          <w:color w:val="000000"/>
          <w:sz w:val="28"/>
        </w:rPr>
        <w:t xml:space="preserve">
   нерлiк қоғамы </w:t>
      </w:r>
    </w:p>
    <w:p>
      <w:pPr>
        <w:spacing w:after="0"/>
        <w:ind w:left="0"/>
        <w:jc w:val="both"/>
      </w:pPr>
      <w:r>
        <w:rPr>
          <w:rFonts w:ascii="Times New Roman"/>
          <w:b w:val="false"/>
          <w:i w:val="false"/>
          <w:color w:val="000000"/>
          <w:sz w:val="28"/>
        </w:rPr>
        <w:t xml:space="preserve">43 "Жолаушы" мемлекеттiк  Жәнiбек кентi       Мектеп бітірушілердi </w:t>
      </w:r>
      <w:r>
        <w:br/>
      </w:r>
      <w:r>
        <w:rPr>
          <w:rFonts w:ascii="Times New Roman"/>
          <w:b w:val="false"/>
          <w:i w:val="false"/>
          <w:color w:val="000000"/>
          <w:sz w:val="28"/>
        </w:rPr>
        <w:t xml:space="preserve">
   коммуналдық кәсiпорны                      жеткiзудi ұйымдастыру </w:t>
      </w:r>
    </w:p>
    <w:p>
      <w:pPr>
        <w:spacing w:after="0"/>
        <w:ind w:left="0"/>
        <w:jc w:val="both"/>
      </w:pPr>
      <w:r>
        <w:rPr>
          <w:rFonts w:ascii="Times New Roman"/>
          <w:b w:val="false"/>
          <w:i w:val="false"/>
          <w:color w:val="000000"/>
          <w:sz w:val="28"/>
        </w:rPr>
        <w:t xml:space="preserve">44 "Жолаушы" қоғамдық     Переметное кентi    Мектеп бiтiрушiлердi </w:t>
      </w:r>
      <w:r>
        <w:br/>
      </w:r>
      <w:r>
        <w:rPr>
          <w:rFonts w:ascii="Times New Roman"/>
          <w:b w:val="false"/>
          <w:i w:val="false"/>
          <w:color w:val="000000"/>
          <w:sz w:val="28"/>
        </w:rPr>
        <w:t xml:space="preserve">
   бiрлестiгi                                 жеткiзудi ұйымдастыру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Қарағанды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45 "Облыс әкiмi жанында.  Қарағанды қаласы    Мектеп бітірушілердi </w:t>
      </w:r>
      <w:r>
        <w:br/>
      </w:r>
      <w:r>
        <w:rPr>
          <w:rFonts w:ascii="Times New Roman"/>
          <w:b w:val="false"/>
          <w:i w:val="false"/>
          <w:color w:val="000000"/>
          <w:sz w:val="28"/>
        </w:rPr>
        <w:t xml:space="preserve">
   ғы Қарағанды облыстық                      орналастыруды және </w:t>
      </w:r>
      <w:r>
        <w:br/>
      </w:r>
      <w:r>
        <w:rPr>
          <w:rFonts w:ascii="Times New Roman"/>
          <w:b w:val="false"/>
          <w:i w:val="false"/>
          <w:color w:val="000000"/>
          <w:sz w:val="28"/>
        </w:rPr>
        <w:t xml:space="preserve">
   мемлекеттiк қызметші.                      тамақтандыруды </w:t>
      </w:r>
      <w:r>
        <w:br/>
      </w:r>
      <w:r>
        <w:rPr>
          <w:rFonts w:ascii="Times New Roman"/>
          <w:b w:val="false"/>
          <w:i w:val="false"/>
          <w:color w:val="000000"/>
          <w:sz w:val="28"/>
        </w:rPr>
        <w:t xml:space="preserve">
   лер мен бiлiм беру                         ұйымдастыру </w:t>
      </w:r>
      <w:r>
        <w:br/>
      </w:r>
      <w:r>
        <w:rPr>
          <w:rFonts w:ascii="Times New Roman"/>
          <w:b w:val="false"/>
          <w:i w:val="false"/>
          <w:color w:val="000000"/>
          <w:sz w:val="28"/>
        </w:rPr>
        <w:t xml:space="preserve">
   қызметкерлерiнiң </w:t>
      </w:r>
      <w:r>
        <w:br/>
      </w:r>
      <w:r>
        <w:rPr>
          <w:rFonts w:ascii="Times New Roman"/>
          <w:b w:val="false"/>
          <w:i w:val="false"/>
          <w:color w:val="000000"/>
          <w:sz w:val="28"/>
        </w:rPr>
        <w:t xml:space="preserve">
   білiктiлiгiн </w:t>
      </w:r>
      <w:r>
        <w:br/>
      </w:r>
      <w:r>
        <w:rPr>
          <w:rFonts w:ascii="Times New Roman"/>
          <w:b w:val="false"/>
          <w:i w:val="false"/>
          <w:color w:val="000000"/>
          <w:sz w:val="28"/>
        </w:rPr>
        <w:t xml:space="preserve">
   арттыру және оларды </w:t>
      </w:r>
      <w:r>
        <w:br/>
      </w:r>
      <w:r>
        <w:rPr>
          <w:rFonts w:ascii="Times New Roman"/>
          <w:b w:val="false"/>
          <w:i w:val="false"/>
          <w:color w:val="000000"/>
          <w:sz w:val="28"/>
        </w:rPr>
        <w:t xml:space="preserve">
   қайта даярлау инсти. </w:t>
      </w:r>
      <w:r>
        <w:br/>
      </w:r>
      <w:r>
        <w:rPr>
          <w:rFonts w:ascii="Times New Roman"/>
          <w:b w:val="false"/>
          <w:i w:val="false"/>
          <w:color w:val="000000"/>
          <w:sz w:val="28"/>
        </w:rPr>
        <w:t xml:space="preserve">
   туты" мемлекеттiк </w:t>
      </w:r>
      <w:r>
        <w:br/>
      </w:r>
      <w:r>
        <w:rPr>
          <w:rFonts w:ascii="Times New Roman"/>
          <w:b w:val="false"/>
          <w:i w:val="false"/>
          <w:color w:val="000000"/>
          <w:sz w:val="28"/>
        </w:rPr>
        <w:t xml:space="preserve">
   коммуналдық қазыналық </w:t>
      </w:r>
      <w:r>
        <w:br/>
      </w:r>
      <w:r>
        <w:rPr>
          <w:rFonts w:ascii="Times New Roman"/>
          <w:b w:val="false"/>
          <w:i w:val="false"/>
          <w:color w:val="000000"/>
          <w:sz w:val="28"/>
        </w:rPr>
        <w:t xml:space="preserve">
   кәсiпорны </w:t>
      </w:r>
    </w:p>
    <w:p>
      <w:pPr>
        <w:spacing w:after="0"/>
        <w:ind w:left="0"/>
        <w:jc w:val="both"/>
      </w:pPr>
      <w:r>
        <w:rPr>
          <w:rFonts w:ascii="Times New Roman"/>
          <w:b w:val="false"/>
          <w:i w:val="false"/>
          <w:color w:val="000000"/>
          <w:sz w:val="28"/>
        </w:rPr>
        <w:t xml:space="preserve">46 "Интертранс-Д"         Қарағанды қаласы    Мектеп бітірушілердi </w:t>
      </w:r>
      <w:r>
        <w:br/>
      </w:r>
      <w:r>
        <w:rPr>
          <w:rFonts w:ascii="Times New Roman"/>
          <w:b w:val="false"/>
          <w:i w:val="false"/>
          <w:color w:val="000000"/>
          <w:sz w:val="28"/>
        </w:rPr>
        <w:t xml:space="preserve">
   жауапкершiлiгi шек.                        жеткiзудi ұйымдастыру </w:t>
      </w:r>
      <w:r>
        <w:br/>
      </w:r>
      <w:r>
        <w:rPr>
          <w:rFonts w:ascii="Times New Roman"/>
          <w:b w:val="false"/>
          <w:i w:val="false"/>
          <w:color w:val="000000"/>
          <w:sz w:val="28"/>
        </w:rPr>
        <w:t xml:space="preserve">
   теулi серiктестiгi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Қостанай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47 "Қостанай индустриал.  Қостанай қаласы     Мектеп бітірушілердi </w:t>
      </w:r>
      <w:r>
        <w:br/>
      </w:r>
      <w:r>
        <w:rPr>
          <w:rFonts w:ascii="Times New Roman"/>
          <w:b w:val="false"/>
          <w:i w:val="false"/>
          <w:color w:val="000000"/>
          <w:sz w:val="28"/>
        </w:rPr>
        <w:t xml:space="preserve">
   дық-педагогикалық                          орналастыруды және </w:t>
      </w:r>
      <w:r>
        <w:br/>
      </w:r>
      <w:r>
        <w:rPr>
          <w:rFonts w:ascii="Times New Roman"/>
          <w:b w:val="false"/>
          <w:i w:val="false"/>
          <w:color w:val="000000"/>
          <w:sz w:val="28"/>
        </w:rPr>
        <w:t xml:space="preserve">
   колледжi" мемлекеттік                      тамақтандыруды </w:t>
      </w:r>
      <w:r>
        <w:br/>
      </w:r>
      <w:r>
        <w:rPr>
          <w:rFonts w:ascii="Times New Roman"/>
          <w:b w:val="false"/>
          <w:i w:val="false"/>
          <w:color w:val="000000"/>
          <w:sz w:val="28"/>
        </w:rPr>
        <w:t xml:space="preserve">
   коммуналдық қазыналық                      ұйымдастыру </w:t>
      </w:r>
      <w:r>
        <w:br/>
      </w:r>
      <w:r>
        <w:rPr>
          <w:rFonts w:ascii="Times New Roman"/>
          <w:b w:val="false"/>
          <w:i w:val="false"/>
          <w:color w:val="000000"/>
          <w:sz w:val="28"/>
        </w:rPr>
        <w:t xml:space="preserve">
   кәсiпорны </w:t>
      </w:r>
    </w:p>
    <w:p>
      <w:pPr>
        <w:spacing w:after="0"/>
        <w:ind w:left="0"/>
        <w:jc w:val="both"/>
      </w:pPr>
      <w:r>
        <w:rPr>
          <w:rFonts w:ascii="Times New Roman"/>
          <w:b w:val="false"/>
          <w:i w:val="false"/>
          <w:color w:val="000000"/>
          <w:sz w:val="28"/>
        </w:rPr>
        <w:t xml:space="preserve">48 "Туристтранссервис"    Қостанай қаласы     Мектеп бітірушілердi </w:t>
      </w:r>
      <w:r>
        <w:br/>
      </w:r>
      <w:r>
        <w:rPr>
          <w:rFonts w:ascii="Times New Roman"/>
          <w:b w:val="false"/>
          <w:i w:val="false"/>
          <w:color w:val="000000"/>
          <w:sz w:val="28"/>
        </w:rPr>
        <w:t xml:space="preserve">
   жауапкершілігі шек.                        жеткiзудi ұйымдастыру </w:t>
      </w:r>
      <w:r>
        <w:br/>
      </w:r>
      <w:r>
        <w:rPr>
          <w:rFonts w:ascii="Times New Roman"/>
          <w:b w:val="false"/>
          <w:i w:val="false"/>
          <w:color w:val="000000"/>
          <w:sz w:val="28"/>
        </w:rPr>
        <w:t xml:space="preserve">
   теулi серiктестiгi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Қызылорда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49 "Жолаушы" мемлекеттiк  Қызылорда қаласы    Мектеп бітірушілердi </w:t>
      </w:r>
      <w:r>
        <w:br/>
      </w:r>
      <w:r>
        <w:rPr>
          <w:rFonts w:ascii="Times New Roman"/>
          <w:b w:val="false"/>
          <w:i w:val="false"/>
          <w:color w:val="000000"/>
          <w:sz w:val="28"/>
        </w:rPr>
        <w:t xml:space="preserve">
   коммуналдық қазыналық                      жеткiзудi ұйымдастыру </w:t>
      </w:r>
      <w:r>
        <w:br/>
      </w:r>
      <w:r>
        <w:rPr>
          <w:rFonts w:ascii="Times New Roman"/>
          <w:b w:val="false"/>
          <w:i w:val="false"/>
          <w:color w:val="000000"/>
          <w:sz w:val="28"/>
        </w:rPr>
        <w:t xml:space="preserve">
   кәсiпорны </w:t>
      </w:r>
    </w:p>
    <w:p>
      <w:pPr>
        <w:spacing w:after="0"/>
        <w:ind w:left="0"/>
        <w:jc w:val="both"/>
      </w:pPr>
      <w:r>
        <w:rPr>
          <w:rFonts w:ascii="Times New Roman"/>
          <w:b w:val="false"/>
          <w:i w:val="false"/>
          <w:color w:val="000000"/>
          <w:sz w:val="28"/>
        </w:rPr>
        <w:t xml:space="preserve">50 "Шапағат" мемлекеттiк  Жаңақорған кентi    Мектеп бітірушілердi </w:t>
      </w:r>
      <w:r>
        <w:br/>
      </w:r>
      <w:r>
        <w:rPr>
          <w:rFonts w:ascii="Times New Roman"/>
          <w:b w:val="false"/>
          <w:i w:val="false"/>
          <w:color w:val="000000"/>
          <w:sz w:val="28"/>
        </w:rPr>
        <w:t xml:space="preserve">
   коммуналдық қазыналық                      орналастыруды және </w:t>
      </w:r>
      <w:r>
        <w:br/>
      </w:r>
      <w:r>
        <w:rPr>
          <w:rFonts w:ascii="Times New Roman"/>
          <w:b w:val="false"/>
          <w:i w:val="false"/>
          <w:color w:val="000000"/>
          <w:sz w:val="28"/>
        </w:rPr>
        <w:t xml:space="preserve">
   кәсiпорны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51 Жеке кәсiпкер Гүлжан   Шиелi кентi         Мектеп бiтiрушiлердi </w:t>
      </w:r>
      <w:r>
        <w:br/>
      </w:r>
      <w:r>
        <w:rPr>
          <w:rFonts w:ascii="Times New Roman"/>
          <w:b w:val="false"/>
          <w:i w:val="false"/>
          <w:color w:val="000000"/>
          <w:sz w:val="28"/>
        </w:rPr>
        <w:t xml:space="preserve">
   Елемесова                                  орналастыруды және </w:t>
      </w:r>
      <w:r>
        <w:br/>
      </w:r>
      <w:r>
        <w:rPr>
          <w:rFonts w:ascii="Times New Roman"/>
          <w:b w:val="false"/>
          <w:i w:val="false"/>
          <w:color w:val="000000"/>
          <w:sz w:val="28"/>
        </w:rPr>
        <w:t xml:space="preserve">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52 "Сырдария аудандық     Тереңөзек кентi     Мектеп бiтірушілердi </w:t>
      </w:r>
      <w:r>
        <w:br/>
      </w:r>
      <w:r>
        <w:rPr>
          <w:rFonts w:ascii="Times New Roman"/>
          <w:b w:val="false"/>
          <w:i w:val="false"/>
          <w:color w:val="000000"/>
          <w:sz w:val="28"/>
        </w:rPr>
        <w:t xml:space="preserve">
   оқушылар үйi" мемле.                       орналастыруды және </w:t>
      </w:r>
      <w:r>
        <w:br/>
      </w:r>
      <w:r>
        <w:rPr>
          <w:rFonts w:ascii="Times New Roman"/>
          <w:b w:val="false"/>
          <w:i w:val="false"/>
          <w:color w:val="000000"/>
          <w:sz w:val="28"/>
        </w:rPr>
        <w:t xml:space="preserve">
   кеттiк коммуналдық                         тамақтандыруды </w:t>
      </w:r>
      <w:r>
        <w:br/>
      </w:r>
      <w:r>
        <w:rPr>
          <w:rFonts w:ascii="Times New Roman"/>
          <w:b w:val="false"/>
          <w:i w:val="false"/>
          <w:color w:val="000000"/>
          <w:sz w:val="28"/>
        </w:rPr>
        <w:t xml:space="preserve">
   қазыналық кәсiпорны                        ұйымдастыру </w:t>
      </w:r>
    </w:p>
    <w:p>
      <w:pPr>
        <w:spacing w:after="0"/>
        <w:ind w:left="0"/>
        <w:jc w:val="both"/>
      </w:pPr>
      <w:r>
        <w:rPr>
          <w:rFonts w:ascii="Times New Roman"/>
          <w:b w:val="false"/>
          <w:i w:val="false"/>
          <w:color w:val="000000"/>
          <w:sz w:val="28"/>
        </w:rPr>
        <w:t xml:space="preserve">53 "Құлагер" жауапкер.    Жалағаш ауылы       Мектеп бітірушілердi </w:t>
      </w:r>
      <w:r>
        <w:br/>
      </w:r>
      <w:r>
        <w:rPr>
          <w:rFonts w:ascii="Times New Roman"/>
          <w:b w:val="false"/>
          <w:i w:val="false"/>
          <w:color w:val="000000"/>
          <w:sz w:val="28"/>
        </w:rPr>
        <w:t xml:space="preserve">
   шiлiгi шектеулi                            жеткiзудi ұйымдастыру </w:t>
      </w:r>
      <w:r>
        <w:br/>
      </w:r>
      <w:r>
        <w:rPr>
          <w:rFonts w:ascii="Times New Roman"/>
          <w:b w:val="false"/>
          <w:i w:val="false"/>
          <w:color w:val="000000"/>
          <w:sz w:val="28"/>
        </w:rPr>
        <w:t xml:space="preserve">
   серiктестiгi </w:t>
      </w:r>
    </w:p>
    <w:p>
      <w:pPr>
        <w:spacing w:after="0"/>
        <w:ind w:left="0"/>
        <w:jc w:val="both"/>
      </w:pPr>
      <w:r>
        <w:rPr>
          <w:rFonts w:ascii="Times New Roman"/>
          <w:b w:val="false"/>
          <w:i w:val="false"/>
          <w:color w:val="000000"/>
          <w:sz w:val="28"/>
        </w:rPr>
        <w:t xml:space="preserve">54 "Ақ жол" жауапкер.     Жалағаш ауылы       Мектеп бітірушілердi </w:t>
      </w:r>
      <w:r>
        <w:br/>
      </w:r>
      <w:r>
        <w:rPr>
          <w:rFonts w:ascii="Times New Roman"/>
          <w:b w:val="false"/>
          <w:i w:val="false"/>
          <w:color w:val="000000"/>
          <w:sz w:val="28"/>
        </w:rPr>
        <w:t xml:space="preserve">
   шiлiгi шектеулi                            жеткiзудi ұйымдастыру </w:t>
      </w:r>
      <w:r>
        <w:br/>
      </w:r>
      <w:r>
        <w:rPr>
          <w:rFonts w:ascii="Times New Roman"/>
          <w:b w:val="false"/>
          <w:i w:val="false"/>
          <w:color w:val="000000"/>
          <w:sz w:val="28"/>
        </w:rPr>
        <w:t xml:space="preserve">
   серiктестiгi </w:t>
      </w:r>
    </w:p>
    <w:p>
      <w:pPr>
        <w:spacing w:after="0"/>
        <w:ind w:left="0"/>
        <w:jc w:val="both"/>
      </w:pPr>
      <w:r>
        <w:rPr>
          <w:rFonts w:ascii="Times New Roman"/>
          <w:b w:val="false"/>
          <w:i w:val="false"/>
          <w:color w:val="000000"/>
          <w:sz w:val="28"/>
        </w:rPr>
        <w:t xml:space="preserve">55 "Қорқыт Ата" атын.     Қызылорда қаласы    Мектеп бiтiрушiлердi </w:t>
      </w:r>
      <w:r>
        <w:br/>
      </w:r>
      <w:r>
        <w:rPr>
          <w:rFonts w:ascii="Times New Roman"/>
          <w:b w:val="false"/>
          <w:i w:val="false"/>
          <w:color w:val="000000"/>
          <w:sz w:val="28"/>
        </w:rPr>
        <w:t xml:space="preserve">
   дағы Қызылорда                             орналастыруды және </w:t>
      </w:r>
      <w:r>
        <w:br/>
      </w:r>
      <w:r>
        <w:rPr>
          <w:rFonts w:ascii="Times New Roman"/>
          <w:b w:val="false"/>
          <w:i w:val="false"/>
          <w:color w:val="000000"/>
          <w:sz w:val="28"/>
        </w:rPr>
        <w:t xml:space="preserve">
   мемлекеттiк универ.                        тамақтандыруды </w:t>
      </w:r>
      <w:r>
        <w:br/>
      </w:r>
      <w:r>
        <w:rPr>
          <w:rFonts w:ascii="Times New Roman"/>
          <w:b w:val="false"/>
          <w:i w:val="false"/>
          <w:color w:val="000000"/>
          <w:sz w:val="28"/>
        </w:rPr>
        <w:t xml:space="preserve">
   ситетi" мемлекеттiк                        ұйымдастыру </w:t>
      </w:r>
      <w:r>
        <w:br/>
      </w:r>
      <w:r>
        <w:rPr>
          <w:rFonts w:ascii="Times New Roman"/>
          <w:b w:val="false"/>
          <w:i w:val="false"/>
          <w:color w:val="000000"/>
          <w:sz w:val="28"/>
        </w:rPr>
        <w:t xml:space="preserve">
   коммуналдық қазына. </w:t>
      </w:r>
      <w:r>
        <w:br/>
      </w:r>
      <w:r>
        <w:rPr>
          <w:rFonts w:ascii="Times New Roman"/>
          <w:b w:val="false"/>
          <w:i w:val="false"/>
          <w:color w:val="000000"/>
          <w:sz w:val="28"/>
        </w:rPr>
        <w:t xml:space="preserve">
   лық кәсiпорны </w:t>
      </w:r>
    </w:p>
    <w:p>
      <w:pPr>
        <w:spacing w:after="0"/>
        <w:ind w:left="0"/>
        <w:jc w:val="both"/>
      </w:pPr>
      <w:r>
        <w:rPr>
          <w:rFonts w:ascii="Times New Roman"/>
          <w:b w:val="false"/>
          <w:i w:val="false"/>
          <w:color w:val="000000"/>
          <w:sz w:val="28"/>
        </w:rPr>
        <w:t xml:space="preserve">56 "Қармақшы аудандық     Жусалы кентi        Мектеп бітірушілердi </w:t>
      </w:r>
      <w:r>
        <w:br/>
      </w:r>
      <w:r>
        <w:rPr>
          <w:rFonts w:ascii="Times New Roman"/>
          <w:b w:val="false"/>
          <w:i w:val="false"/>
          <w:color w:val="000000"/>
          <w:sz w:val="28"/>
        </w:rPr>
        <w:t xml:space="preserve">
   оқушылар үйі"                              орналастыруды, </w:t>
      </w:r>
      <w:r>
        <w:br/>
      </w:r>
      <w:r>
        <w:rPr>
          <w:rFonts w:ascii="Times New Roman"/>
          <w:b w:val="false"/>
          <w:i w:val="false"/>
          <w:color w:val="000000"/>
          <w:sz w:val="28"/>
        </w:rPr>
        <w:t xml:space="preserve">
   мемлекеттiк комму.                         тамақтандыруды және </w:t>
      </w:r>
      <w:r>
        <w:br/>
      </w:r>
      <w:r>
        <w:rPr>
          <w:rFonts w:ascii="Times New Roman"/>
          <w:b w:val="false"/>
          <w:i w:val="false"/>
          <w:color w:val="000000"/>
          <w:sz w:val="28"/>
        </w:rPr>
        <w:t xml:space="preserve">
   налдық қазыналық                           жеткiзудi ұйымдастыру </w:t>
      </w:r>
      <w:r>
        <w:br/>
      </w:r>
      <w:r>
        <w:rPr>
          <w:rFonts w:ascii="Times New Roman"/>
          <w:b w:val="false"/>
          <w:i w:val="false"/>
          <w:color w:val="000000"/>
          <w:sz w:val="28"/>
        </w:rPr>
        <w:t xml:space="preserve">
   кәсiпорны </w:t>
      </w:r>
    </w:p>
    <w:p>
      <w:pPr>
        <w:spacing w:after="0"/>
        <w:ind w:left="0"/>
        <w:jc w:val="both"/>
      </w:pPr>
      <w:r>
        <w:rPr>
          <w:rFonts w:ascii="Times New Roman"/>
          <w:b w:val="false"/>
          <w:i w:val="false"/>
          <w:color w:val="000000"/>
          <w:sz w:val="28"/>
        </w:rPr>
        <w:t xml:space="preserve">57 "Қазалы аудандық       Әйтеке би кентi     Мектеп бiтірушiлердi </w:t>
      </w:r>
      <w:r>
        <w:br/>
      </w:r>
      <w:r>
        <w:rPr>
          <w:rFonts w:ascii="Times New Roman"/>
          <w:b w:val="false"/>
          <w:i w:val="false"/>
          <w:color w:val="000000"/>
          <w:sz w:val="28"/>
        </w:rPr>
        <w:t xml:space="preserve">
   оқушылар үйi"                              орналастыруды және </w:t>
      </w:r>
      <w:r>
        <w:br/>
      </w:r>
      <w:r>
        <w:rPr>
          <w:rFonts w:ascii="Times New Roman"/>
          <w:b w:val="false"/>
          <w:i w:val="false"/>
          <w:color w:val="000000"/>
          <w:sz w:val="28"/>
        </w:rPr>
        <w:t xml:space="preserve">
   мемлекеттiк комму.                         тамақтандыруды </w:t>
      </w:r>
      <w:r>
        <w:br/>
      </w:r>
      <w:r>
        <w:rPr>
          <w:rFonts w:ascii="Times New Roman"/>
          <w:b w:val="false"/>
          <w:i w:val="false"/>
          <w:color w:val="000000"/>
          <w:sz w:val="28"/>
        </w:rPr>
        <w:t xml:space="preserve">
   налдық қазыналық                           ұйымдастыру </w:t>
      </w:r>
      <w:r>
        <w:br/>
      </w:r>
      <w:r>
        <w:rPr>
          <w:rFonts w:ascii="Times New Roman"/>
          <w:b w:val="false"/>
          <w:i w:val="false"/>
          <w:color w:val="000000"/>
          <w:sz w:val="28"/>
        </w:rPr>
        <w:t xml:space="preserve">
   кәсiпорны </w:t>
      </w:r>
    </w:p>
    <w:p>
      <w:pPr>
        <w:spacing w:after="0"/>
        <w:ind w:left="0"/>
        <w:jc w:val="both"/>
      </w:pPr>
      <w:r>
        <w:rPr>
          <w:rFonts w:ascii="Times New Roman"/>
          <w:b w:val="false"/>
          <w:i w:val="false"/>
          <w:color w:val="000000"/>
          <w:sz w:val="28"/>
        </w:rPr>
        <w:t xml:space="preserve">58 "Арал аудандық         Арал қаласы         Мектеп бітірушілердi </w:t>
      </w:r>
      <w:r>
        <w:br/>
      </w:r>
      <w:r>
        <w:rPr>
          <w:rFonts w:ascii="Times New Roman"/>
          <w:b w:val="false"/>
          <w:i w:val="false"/>
          <w:color w:val="000000"/>
          <w:sz w:val="28"/>
        </w:rPr>
        <w:t xml:space="preserve">
   оқушылар үйi" мем.                         орналастыруды және </w:t>
      </w:r>
      <w:r>
        <w:br/>
      </w:r>
      <w:r>
        <w:rPr>
          <w:rFonts w:ascii="Times New Roman"/>
          <w:b w:val="false"/>
          <w:i w:val="false"/>
          <w:color w:val="000000"/>
          <w:sz w:val="28"/>
        </w:rPr>
        <w:t xml:space="preserve">
   лекеттiк коммуналдық                       тамақтандыруды </w:t>
      </w:r>
      <w:r>
        <w:br/>
      </w:r>
      <w:r>
        <w:rPr>
          <w:rFonts w:ascii="Times New Roman"/>
          <w:b w:val="false"/>
          <w:i w:val="false"/>
          <w:color w:val="000000"/>
          <w:sz w:val="28"/>
        </w:rPr>
        <w:t xml:space="preserve">
   қазыналық кәсiпорны                        ұйымдастыру </w:t>
      </w:r>
    </w:p>
    <w:p>
      <w:pPr>
        <w:spacing w:after="0"/>
        <w:ind w:left="0"/>
        <w:jc w:val="both"/>
      </w:pPr>
      <w:r>
        <w:rPr>
          <w:rFonts w:ascii="Times New Roman"/>
          <w:b w:val="false"/>
          <w:i w:val="false"/>
          <w:color w:val="000000"/>
          <w:sz w:val="28"/>
        </w:rPr>
        <w:t xml:space="preserve">59 "Кешкi орта мектеп"    Қызылорда қаласы    Мектеп бiтірушiлердi </w:t>
      </w:r>
      <w:r>
        <w:br/>
      </w:r>
      <w:r>
        <w:rPr>
          <w:rFonts w:ascii="Times New Roman"/>
          <w:b w:val="false"/>
          <w:i w:val="false"/>
          <w:color w:val="000000"/>
          <w:sz w:val="28"/>
        </w:rPr>
        <w:t xml:space="preserve">
   мемлекеттiк коммунал.                      орналастыруды, </w:t>
      </w:r>
      <w:r>
        <w:br/>
      </w:r>
      <w:r>
        <w:rPr>
          <w:rFonts w:ascii="Times New Roman"/>
          <w:b w:val="false"/>
          <w:i w:val="false"/>
          <w:color w:val="000000"/>
          <w:sz w:val="28"/>
        </w:rPr>
        <w:t xml:space="preserve">
   дық қазыналық                              тамақтандыруды және </w:t>
      </w:r>
      <w:r>
        <w:br/>
      </w:r>
      <w:r>
        <w:rPr>
          <w:rFonts w:ascii="Times New Roman"/>
          <w:b w:val="false"/>
          <w:i w:val="false"/>
          <w:color w:val="000000"/>
          <w:sz w:val="28"/>
        </w:rPr>
        <w:t xml:space="preserve">
   кәсiпорны                                  жеткiзудi ұйымдастыру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Маңғыстау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60 Жеке кәсiпкер Бәтес    Ақтау қаласы        Мектеп бiтiрушiлердi </w:t>
      </w:r>
      <w:r>
        <w:br/>
      </w:r>
      <w:r>
        <w:rPr>
          <w:rFonts w:ascii="Times New Roman"/>
          <w:b w:val="false"/>
          <w:i w:val="false"/>
          <w:color w:val="000000"/>
          <w:sz w:val="28"/>
        </w:rPr>
        <w:t xml:space="preserve">
   Алпысбайқызы Мұратова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61 "Маңғыстау политехни.  Ақтау қаласы        Мектеп бiтiрушiлердi </w:t>
      </w:r>
      <w:r>
        <w:br/>
      </w:r>
      <w:r>
        <w:rPr>
          <w:rFonts w:ascii="Times New Roman"/>
          <w:b w:val="false"/>
          <w:i w:val="false"/>
          <w:color w:val="000000"/>
          <w:sz w:val="28"/>
        </w:rPr>
        <w:t xml:space="preserve">
   калық колледжi" мем.                       орналастыруды және </w:t>
      </w:r>
      <w:r>
        <w:br/>
      </w:r>
      <w:r>
        <w:rPr>
          <w:rFonts w:ascii="Times New Roman"/>
          <w:b w:val="false"/>
          <w:i w:val="false"/>
          <w:color w:val="000000"/>
          <w:sz w:val="28"/>
        </w:rPr>
        <w:t xml:space="preserve">
   лекеттiк коммуналдық                       жеткiзудi ұйымдастыру </w:t>
      </w:r>
      <w:r>
        <w:br/>
      </w:r>
      <w:r>
        <w:rPr>
          <w:rFonts w:ascii="Times New Roman"/>
          <w:b w:val="false"/>
          <w:i w:val="false"/>
          <w:color w:val="000000"/>
          <w:sz w:val="28"/>
        </w:rPr>
        <w:t xml:space="preserve">
   қазыналық кәсiпорны </w:t>
      </w:r>
    </w:p>
    <w:p>
      <w:pPr>
        <w:spacing w:after="0"/>
        <w:ind w:left="0"/>
        <w:jc w:val="both"/>
      </w:pPr>
      <w:r>
        <w:rPr>
          <w:rFonts w:ascii="Times New Roman"/>
          <w:b w:val="false"/>
          <w:i w:val="false"/>
          <w:color w:val="000000"/>
          <w:sz w:val="28"/>
        </w:rPr>
        <w:t xml:space="preserve">62 "Бейнеу интернаты"     Жангелдi ауылы      Мектеп бiтiрушiлердi </w:t>
      </w:r>
      <w:r>
        <w:br/>
      </w:r>
      <w:r>
        <w:rPr>
          <w:rFonts w:ascii="Times New Roman"/>
          <w:b w:val="false"/>
          <w:i w:val="false"/>
          <w:color w:val="000000"/>
          <w:sz w:val="28"/>
        </w:rPr>
        <w:t xml:space="preserve">
   мемлекеттiк коммунал.                      орналастыруды, </w:t>
      </w:r>
      <w:r>
        <w:br/>
      </w:r>
      <w:r>
        <w:rPr>
          <w:rFonts w:ascii="Times New Roman"/>
          <w:b w:val="false"/>
          <w:i w:val="false"/>
          <w:color w:val="000000"/>
          <w:sz w:val="28"/>
        </w:rPr>
        <w:t xml:space="preserve">
   дық қазыналық                              тамақтандыруды және </w:t>
      </w:r>
      <w:r>
        <w:br/>
      </w:r>
      <w:r>
        <w:rPr>
          <w:rFonts w:ascii="Times New Roman"/>
          <w:b w:val="false"/>
          <w:i w:val="false"/>
          <w:color w:val="000000"/>
          <w:sz w:val="28"/>
        </w:rPr>
        <w:t xml:space="preserve">
   кәсiпорны                                  жеткiзудi ұйымдастыру </w:t>
      </w:r>
    </w:p>
    <w:p>
      <w:pPr>
        <w:spacing w:after="0"/>
        <w:ind w:left="0"/>
        <w:jc w:val="both"/>
      </w:pPr>
      <w:r>
        <w:rPr>
          <w:rFonts w:ascii="Times New Roman"/>
          <w:b w:val="false"/>
          <w:i w:val="false"/>
          <w:color w:val="000000"/>
          <w:sz w:val="28"/>
        </w:rPr>
        <w:t xml:space="preserve">63 "Алдын алу" жауапкер.  Жаңаөзен қаласы     Мектеп бiтiрушiлердi </w:t>
      </w:r>
      <w:r>
        <w:br/>
      </w:r>
      <w:r>
        <w:rPr>
          <w:rFonts w:ascii="Times New Roman"/>
          <w:b w:val="false"/>
          <w:i w:val="false"/>
          <w:color w:val="000000"/>
          <w:sz w:val="28"/>
        </w:rPr>
        <w:t xml:space="preserve">
   шiлiгi шектеулi                            тамақтандыруды </w:t>
      </w:r>
      <w:r>
        <w:br/>
      </w:r>
      <w:r>
        <w:rPr>
          <w:rFonts w:ascii="Times New Roman"/>
          <w:b w:val="false"/>
          <w:i w:val="false"/>
          <w:color w:val="000000"/>
          <w:sz w:val="28"/>
        </w:rPr>
        <w:t xml:space="preserve">
   серiктестiк                                ұйымдастыру </w:t>
      </w:r>
    </w:p>
    <w:p>
      <w:pPr>
        <w:spacing w:after="0"/>
        <w:ind w:left="0"/>
        <w:jc w:val="both"/>
      </w:pPr>
      <w:r>
        <w:rPr>
          <w:rFonts w:ascii="Times New Roman"/>
          <w:b w:val="false"/>
          <w:i w:val="false"/>
          <w:color w:val="000000"/>
          <w:sz w:val="28"/>
        </w:rPr>
        <w:t xml:space="preserve">64 "Білiм беру ұйымдары.  Шетпе ауылы         Мектеп бітірушілердi </w:t>
      </w:r>
      <w:r>
        <w:br/>
      </w:r>
      <w:r>
        <w:rPr>
          <w:rFonts w:ascii="Times New Roman"/>
          <w:b w:val="false"/>
          <w:i w:val="false"/>
          <w:color w:val="000000"/>
          <w:sz w:val="28"/>
        </w:rPr>
        <w:t xml:space="preserve">
   на шаруашылық қызмет                       орналастыруды, </w:t>
      </w:r>
      <w:r>
        <w:br/>
      </w:r>
      <w:r>
        <w:rPr>
          <w:rFonts w:ascii="Times New Roman"/>
          <w:b w:val="false"/>
          <w:i w:val="false"/>
          <w:color w:val="000000"/>
          <w:sz w:val="28"/>
        </w:rPr>
        <w:t xml:space="preserve">
   көрсету орталығы"                          тамақтандыруды және </w:t>
      </w:r>
      <w:r>
        <w:br/>
      </w:r>
      <w:r>
        <w:rPr>
          <w:rFonts w:ascii="Times New Roman"/>
          <w:b w:val="false"/>
          <w:i w:val="false"/>
          <w:color w:val="000000"/>
          <w:sz w:val="28"/>
        </w:rPr>
        <w:t xml:space="preserve">
   мемлекеттiк коммунал.                      жеткiзудi ұйымдастыру </w:t>
      </w:r>
      <w:r>
        <w:br/>
      </w:r>
      <w:r>
        <w:rPr>
          <w:rFonts w:ascii="Times New Roman"/>
          <w:b w:val="false"/>
          <w:i w:val="false"/>
          <w:color w:val="000000"/>
          <w:sz w:val="28"/>
        </w:rPr>
        <w:t xml:space="preserve">
   дық қазыналық кәсi. </w:t>
      </w:r>
      <w:r>
        <w:br/>
      </w:r>
      <w:r>
        <w:rPr>
          <w:rFonts w:ascii="Times New Roman"/>
          <w:b w:val="false"/>
          <w:i w:val="false"/>
          <w:color w:val="000000"/>
          <w:sz w:val="28"/>
        </w:rPr>
        <w:t xml:space="preserve">
   порны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Павлодар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65 "Ағарту" санаторий-    Павлодар қаласы     Мектеп бітірушілердi </w:t>
      </w:r>
      <w:r>
        <w:br/>
      </w:r>
      <w:r>
        <w:rPr>
          <w:rFonts w:ascii="Times New Roman"/>
          <w:b w:val="false"/>
          <w:i w:val="false"/>
          <w:color w:val="000000"/>
          <w:sz w:val="28"/>
        </w:rPr>
        <w:t xml:space="preserve">
   профилакторийi" мем.                       орналастыруды және </w:t>
      </w:r>
      <w:r>
        <w:br/>
      </w:r>
      <w:r>
        <w:rPr>
          <w:rFonts w:ascii="Times New Roman"/>
          <w:b w:val="false"/>
          <w:i w:val="false"/>
          <w:color w:val="000000"/>
          <w:sz w:val="28"/>
        </w:rPr>
        <w:t xml:space="preserve">
   лекеттiк коммуналдық                       тамақтандыруды </w:t>
      </w:r>
      <w:r>
        <w:br/>
      </w:r>
      <w:r>
        <w:rPr>
          <w:rFonts w:ascii="Times New Roman"/>
          <w:b w:val="false"/>
          <w:i w:val="false"/>
          <w:color w:val="000000"/>
          <w:sz w:val="28"/>
        </w:rPr>
        <w:t xml:space="preserve">
   қазыналық кәсiпорны                        ұйымдастыру </w:t>
      </w:r>
    </w:p>
    <w:p>
      <w:pPr>
        <w:spacing w:after="0"/>
        <w:ind w:left="0"/>
        <w:jc w:val="both"/>
      </w:pPr>
      <w:r>
        <w:rPr>
          <w:rFonts w:ascii="Times New Roman"/>
          <w:b w:val="false"/>
          <w:i w:val="false"/>
          <w:color w:val="000000"/>
          <w:sz w:val="28"/>
        </w:rPr>
        <w:t xml:space="preserve">66 "Дүйсенов" жеке        Екiбастұз қаласы    Мектеп бітірушілердi </w:t>
      </w:r>
      <w:r>
        <w:br/>
      </w:r>
      <w:r>
        <w:rPr>
          <w:rFonts w:ascii="Times New Roman"/>
          <w:b w:val="false"/>
          <w:i w:val="false"/>
          <w:color w:val="000000"/>
          <w:sz w:val="28"/>
        </w:rPr>
        <w:t xml:space="preserve">
   кәсiпкер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67 "N 4 балалар-жасөспi.  Екiбастұз қаласы    Мектеп бітірушілердi </w:t>
      </w:r>
      <w:r>
        <w:br/>
      </w:r>
      <w:r>
        <w:rPr>
          <w:rFonts w:ascii="Times New Roman"/>
          <w:b w:val="false"/>
          <w:i w:val="false"/>
          <w:color w:val="000000"/>
          <w:sz w:val="28"/>
        </w:rPr>
        <w:t xml:space="preserve">
   рiмдер спорт мектебi"                      орналастыруды </w:t>
      </w:r>
      <w:r>
        <w:br/>
      </w:r>
      <w:r>
        <w:rPr>
          <w:rFonts w:ascii="Times New Roman"/>
          <w:b w:val="false"/>
          <w:i w:val="false"/>
          <w:color w:val="000000"/>
          <w:sz w:val="28"/>
        </w:rPr>
        <w:t xml:space="preserve">
   мемлекеттiк коммунал.                      ұйымдастыру </w:t>
      </w:r>
      <w:r>
        <w:br/>
      </w:r>
      <w:r>
        <w:rPr>
          <w:rFonts w:ascii="Times New Roman"/>
          <w:b w:val="false"/>
          <w:i w:val="false"/>
          <w:color w:val="000000"/>
          <w:sz w:val="28"/>
        </w:rPr>
        <w:t xml:space="preserve">
   дық қазыналық </w:t>
      </w:r>
      <w:r>
        <w:br/>
      </w:r>
      <w:r>
        <w:rPr>
          <w:rFonts w:ascii="Times New Roman"/>
          <w:b w:val="false"/>
          <w:i w:val="false"/>
          <w:color w:val="000000"/>
          <w:sz w:val="28"/>
        </w:rPr>
        <w:t xml:space="preserve">
   кәсiпорны </w:t>
      </w:r>
    </w:p>
    <w:p>
      <w:pPr>
        <w:spacing w:after="0"/>
        <w:ind w:left="0"/>
        <w:jc w:val="both"/>
      </w:pPr>
      <w:r>
        <w:rPr>
          <w:rFonts w:ascii="Times New Roman"/>
          <w:b w:val="false"/>
          <w:i w:val="false"/>
          <w:color w:val="000000"/>
          <w:sz w:val="28"/>
        </w:rPr>
        <w:t xml:space="preserve">68 "Екiбастұзкомунсервис" Екiбастұз қаласы    Мектеп бітірушілердi </w:t>
      </w:r>
      <w:r>
        <w:br/>
      </w:r>
      <w:r>
        <w:rPr>
          <w:rFonts w:ascii="Times New Roman"/>
          <w:b w:val="false"/>
          <w:i w:val="false"/>
          <w:color w:val="000000"/>
          <w:sz w:val="28"/>
        </w:rPr>
        <w:t xml:space="preserve">
   мемлекеттiк коммунал.                      орналастыруды </w:t>
      </w:r>
      <w:r>
        <w:br/>
      </w:r>
      <w:r>
        <w:rPr>
          <w:rFonts w:ascii="Times New Roman"/>
          <w:b w:val="false"/>
          <w:i w:val="false"/>
          <w:color w:val="000000"/>
          <w:sz w:val="28"/>
        </w:rPr>
        <w:t xml:space="preserve">
   дық қазыналық кәсi.                        ұйымдастыру </w:t>
      </w:r>
      <w:r>
        <w:br/>
      </w:r>
      <w:r>
        <w:rPr>
          <w:rFonts w:ascii="Times New Roman"/>
          <w:b w:val="false"/>
          <w:i w:val="false"/>
          <w:color w:val="000000"/>
          <w:sz w:val="28"/>
        </w:rPr>
        <w:t xml:space="preserve">
   порны </w:t>
      </w:r>
    </w:p>
    <w:p>
      <w:pPr>
        <w:spacing w:after="0"/>
        <w:ind w:left="0"/>
        <w:jc w:val="both"/>
      </w:pPr>
      <w:r>
        <w:rPr>
          <w:rFonts w:ascii="Times New Roman"/>
          <w:b w:val="false"/>
          <w:i w:val="false"/>
          <w:color w:val="000000"/>
          <w:sz w:val="28"/>
        </w:rPr>
        <w:t xml:space="preserve">69 "Жоламан" жауапкершi.  Екiбастұз қаласы    Мектеп бітірушілердi </w:t>
      </w:r>
      <w:r>
        <w:br/>
      </w:r>
      <w:r>
        <w:rPr>
          <w:rFonts w:ascii="Times New Roman"/>
          <w:b w:val="false"/>
          <w:i w:val="false"/>
          <w:color w:val="000000"/>
          <w:sz w:val="28"/>
        </w:rPr>
        <w:t xml:space="preserve">
   лiгi шектеулi серiк.                       жеткiзудi ұйымдастыру </w:t>
      </w:r>
      <w:r>
        <w:br/>
      </w:r>
      <w:r>
        <w:rPr>
          <w:rFonts w:ascii="Times New Roman"/>
          <w:b w:val="false"/>
          <w:i w:val="false"/>
          <w:color w:val="000000"/>
          <w:sz w:val="28"/>
        </w:rPr>
        <w:t xml:space="preserve">
   тестiгi </w:t>
      </w:r>
    </w:p>
    <w:p>
      <w:pPr>
        <w:spacing w:after="0"/>
        <w:ind w:left="0"/>
        <w:jc w:val="both"/>
      </w:pPr>
      <w:r>
        <w:rPr>
          <w:rFonts w:ascii="Times New Roman"/>
          <w:b w:val="false"/>
          <w:i w:val="false"/>
          <w:color w:val="000000"/>
          <w:sz w:val="28"/>
        </w:rPr>
        <w:t xml:space="preserve">70 "ТИК Қазхром" ашық     Ақсу қаласы         Мектеп бітірушілердi </w:t>
      </w:r>
      <w:r>
        <w:br/>
      </w:r>
      <w:r>
        <w:rPr>
          <w:rFonts w:ascii="Times New Roman"/>
          <w:b w:val="false"/>
          <w:i w:val="false"/>
          <w:color w:val="000000"/>
          <w:sz w:val="28"/>
        </w:rPr>
        <w:t xml:space="preserve">
   акционерлiк қоғамы                         орналастыруды және </w:t>
      </w:r>
      <w:r>
        <w:br/>
      </w:r>
      <w:r>
        <w:rPr>
          <w:rFonts w:ascii="Times New Roman"/>
          <w:b w:val="false"/>
          <w:i w:val="false"/>
          <w:color w:val="000000"/>
          <w:sz w:val="28"/>
        </w:rPr>
        <w:t xml:space="preserve">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71 "Ақсу ЖАКК" ашық       Ақсу қаласы         Мектеп бітірушілердi </w:t>
      </w:r>
      <w:r>
        <w:br/>
      </w:r>
      <w:r>
        <w:rPr>
          <w:rFonts w:ascii="Times New Roman"/>
          <w:b w:val="false"/>
          <w:i w:val="false"/>
          <w:color w:val="000000"/>
          <w:sz w:val="28"/>
        </w:rPr>
        <w:t xml:space="preserve">
   акционерлiк қоғамы                         жеткiзудi ұйымдастыру </w:t>
      </w:r>
    </w:p>
    <w:p>
      <w:pPr>
        <w:spacing w:after="0"/>
        <w:ind w:left="0"/>
        <w:jc w:val="both"/>
      </w:pPr>
      <w:r>
        <w:rPr>
          <w:rFonts w:ascii="Times New Roman"/>
          <w:b w:val="false"/>
          <w:i w:val="false"/>
          <w:color w:val="000000"/>
          <w:sz w:val="28"/>
        </w:rPr>
        <w:t xml:space="preserve">72 "Әйгөлек" бала бақша.  Ақтоғай ауылы       Мектеп бітірушілердi </w:t>
      </w:r>
      <w:r>
        <w:br/>
      </w:r>
      <w:r>
        <w:rPr>
          <w:rFonts w:ascii="Times New Roman"/>
          <w:b w:val="false"/>
          <w:i w:val="false"/>
          <w:color w:val="000000"/>
          <w:sz w:val="28"/>
        </w:rPr>
        <w:t xml:space="preserve">
   сы" мемлекеттiк ком.                       орналастыруды және </w:t>
      </w:r>
      <w:r>
        <w:br/>
      </w:r>
      <w:r>
        <w:rPr>
          <w:rFonts w:ascii="Times New Roman"/>
          <w:b w:val="false"/>
          <w:i w:val="false"/>
          <w:color w:val="000000"/>
          <w:sz w:val="28"/>
        </w:rPr>
        <w:t xml:space="preserve">
   муналдық қазыналық                         тамақтандыруды </w:t>
      </w:r>
      <w:r>
        <w:br/>
      </w:r>
      <w:r>
        <w:rPr>
          <w:rFonts w:ascii="Times New Roman"/>
          <w:b w:val="false"/>
          <w:i w:val="false"/>
          <w:color w:val="000000"/>
          <w:sz w:val="28"/>
        </w:rPr>
        <w:t xml:space="preserve">
   кәсiпорны                                  ұйымдастыру </w:t>
      </w:r>
    </w:p>
    <w:p>
      <w:pPr>
        <w:spacing w:after="0"/>
        <w:ind w:left="0"/>
        <w:jc w:val="both"/>
      </w:pPr>
      <w:r>
        <w:rPr>
          <w:rFonts w:ascii="Times New Roman"/>
          <w:b w:val="false"/>
          <w:i w:val="false"/>
          <w:color w:val="000000"/>
          <w:sz w:val="28"/>
        </w:rPr>
        <w:t xml:space="preserve">73 "Әйгөлек" балалар      Баянауыл ауылы      Мектеп бiтiрушiлердi </w:t>
      </w:r>
      <w:r>
        <w:br/>
      </w:r>
      <w:r>
        <w:rPr>
          <w:rFonts w:ascii="Times New Roman"/>
          <w:b w:val="false"/>
          <w:i w:val="false"/>
          <w:color w:val="000000"/>
          <w:sz w:val="28"/>
        </w:rPr>
        <w:t xml:space="preserve">
   яслиi" мемлекеттiк                         орналастыруды және </w:t>
      </w:r>
      <w:r>
        <w:br/>
      </w:r>
      <w:r>
        <w:rPr>
          <w:rFonts w:ascii="Times New Roman"/>
          <w:b w:val="false"/>
          <w:i w:val="false"/>
          <w:color w:val="000000"/>
          <w:sz w:val="28"/>
        </w:rPr>
        <w:t xml:space="preserve">
   коммуналдық қазыналық                      тамақтандыруды </w:t>
      </w:r>
      <w:r>
        <w:br/>
      </w:r>
      <w:r>
        <w:rPr>
          <w:rFonts w:ascii="Times New Roman"/>
          <w:b w:val="false"/>
          <w:i w:val="false"/>
          <w:color w:val="000000"/>
          <w:sz w:val="28"/>
        </w:rPr>
        <w:t xml:space="preserve">
   кәсiпорны                                  ұйымдастыру </w:t>
      </w:r>
    </w:p>
    <w:p>
      <w:pPr>
        <w:spacing w:after="0"/>
        <w:ind w:left="0"/>
        <w:jc w:val="both"/>
      </w:pPr>
      <w:r>
        <w:rPr>
          <w:rFonts w:ascii="Times New Roman"/>
          <w:b w:val="false"/>
          <w:i w:val="false"/>
          <w:color w:val="000000"/>
          <w:sz w:val="28"/>
        </w:rPr>
        <w:t xml:space="preserve">74 "Баянауыл ЖАКК" жабық  Баянауыл ауылы      Мектеп бітірушілердi </w:t>
      </w:r>
      <w:r>
        <w:br/>
      </w:r>
      <w:r>
        <w:rPr>
          <w:rFonts w:ascii="Times New Roman"/>
          <w:b w:val="false"/>
          <w:i w:val="false"/>
          <w:color w:val="000000"/>
          <w:sz w:val="28"/>
        </w:rPr>
        <w:t xml:space="preserve">
   акционерлiк қоғамы                         жеткiзудi ұйымдастыру </w:t>
      </w:r>
    </w:p>
    <w:p>
      <w:pPr>
        <w:spacing w:after="0"/>
        <w:ind w:left="0"/>
        <w:jc w:val="both"/>
      </w:pPr>
      <w:r>
        <w:rPr>
          <w:rFonts w:ascii="Times New Roman"/>
          <w:b w:val="false"/>
          <w:i w:val="false"/>
          <w:color w:val="000000"/>
          <w:sz w:val="28"/>
        </w:rPr>
        <w:t xml:space="preserve">75 "Оқушылар үйi" мемле.  Ертiс ауылы         Мектеп бітірушілердi </w:t>
      </w:r>
      <w:r>
        <w:br/>
      </w:r>
      <w:r>
        <w:rPr>
          <w:rFonts w:ascii="Times New Roman"/>
          <w:b w:val="false"/>
          <w:i w:val="false"/>
          <w:color w:val="000000"/>
          <w:sz w:val="28"/>
        </w:rPr>
        <w:t xml:space="preserve">
   кеттiк коммуналдық                         орналастыруды және </w:t>
      </w:r>
      <w:r>
        <w:br/>
      </w:r>
      <w:r>
        <w:rPr>
          <w:rFonts w:ascii="Times New Roman"/>
          <w:b w:val="false"/>
          <w:i w:val="false"/>
          <w:color w:val="000000"/>
          <w:sz w:val="28"/>
        </w:rPr>
        <w:t xml:space="preserve">
   қазыналық кәсiпорны                        тамақтандыруды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76 "Ертiс ауданының       Ертiс ауылы         Мектеп бітірушілердi </w:t>
      </w:r>
      <w:r>
        <w:br/>
      </w:r>
      <w:r>
        <w:rPr>
          <w:rFonts w:ascii="Times New Roman"/>
          <w:b w:val="false"/>
          <w:i w:val="false"/>
          <w:color w:val="000000"/>
          <w:sz w:val="28"/>
        </w:rPr>
        <w:t xml:space="preserve">
   Ертiс ЖАКК" ашық                           жеткiзудi ұйымдастыру </w:t>
      </w:r>
      <w:r>
        <w:br/>
      </w:r>
      <w:r>
        <w:rPr>
          <w:rFonts w:ascii="Times New Roman"/>
          <w:b w:val="false"/>
          <w:i w:val="false"/>
          <w:color w:val="000000"/>
          <w:sz w:val="28"/>
        </w:rPr>
        <w:t xml:space="preserve">
   акционерлiк қоғамы </w:t>
      </w:r>
    </w:p>
    <w:p>
      <w:pPr>
        <w:spacing w:after="0"/>
        <w:ind w:left="0"/>
        <w:jc w:val="both"/>
      </w:pPr>
      <w:r>
        <w:rPr>
          <w:rFonts w:ascii="Times New Roman"/>
          <w:b w:val="false"/>
          <w:i w:val="false"/>
          <w:color w:val="000000"/>
          <w:sz w:val="28"/>
        </w:rPr>
        <w:t xml:space="preserve">77 "Балдәурен" бала       Қашыр ауылы         Мектеп бітiрушiлердi </w:t>
      </w:r>
      <w:r>
        <w:br/>
      </w:r>
      <w:r>
        <w:rPr>
          <w:rFonts w:ascii="Times New Roman"/>
          <w:b w:val="false"/>
          <w:i w:val="false"/>
          <w:color w:val="000000"/>
          <w:sz w:val="28"/>
        </w:rPr>
        <w:t xml:space="preserve">
   бақшасы" мемлекеттiк                       орналастыруды және </w:t>
      </w:r>
      <w:r>
        <w:br/>
      </w:r>
      <w:r>
        <w:rPr>
          <w:rFonts w:ascii="Times New Roman"/>
          <w:b w:val="false"/>
          <w:i w:val="false"/>
          <w:color w:val="000000"/>
          <w:sz w:val="28"/>
        </w:rPr>
        <w:t xml:space="preserve">
   коммуналдық қазыналық                      тамақтандыруды </w:t>
      </w:r>
      <w:r>
        <w:br/>
      </w:r>
      <w:r>
        <w:rPr>
          <w:rFonts w:ascii="Times New Roman"/>
          <w:b w:val="false"/>
          <w:i w:val="false"/>
          <w:color w:val="000000"/>
          <w:sz w:val="28"/>
        </w:rPr>
        <w:t xml:space="preserve">
   кәсiпорны                                  ұйымдастыру </w:t>
      </w:r>
    </w:p>
    <w:p>
      <w:pPr>
        <w:spacing w:after="0"/>
        <w:ind w:left="0"/>
        <w:jc w:val="both"/>
      </w:pPr>
      <w:r>
        <w:rPr>
          <w:rFonts w:ascii="Times New Roman"/>
          <w:b w:val="false"/>
          <w:i w:val="false"/>
          <w:color w:val="000000"/>
          <w:sz w:val="28"/>
        </w:rPr>
        <w:t xml:space="preserve">78 "Қала әкiмiнiң N 1     Павлодар қаласы     Мектеп бiтiрушiлердi </w:t>
      </w:r>
      <w:r>
        <w:br/>
      </w:r>
      <w:r>
        <w:rPr>
          <w:rFonts w:ascii="Times New Roman"/>
          <w:b w:val="false"/>
          <w:i w:val="false"/>
          <w:color w:val="000000"/>
          <w:sz w:val="28"/>
        </w:rPr>
        <w:t xml:space="preserve">
   автопаркi" мемлекеттiк                     жеткiзудi ұйымдастыру </w:t>
      </w:r>
      <w:r>
        <w:br/>
      </w:r>
      <w:r>
        <w:rPr>
          <w:rFonts w:ascii="Times New Roman"/>
          <w:b w:val="false"/>
          <w:i w:val="false"/>
          <w:color w:val="000000"/>
          <w:sz w:val="28"/>
        </w:rPr>
        <w:t xml:space="preserve">
   коммуналдық кәсiпорны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Солтүстiк Қазақстан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79 "РППИ" жауапкершiлiгi  Петропавл қаласы    Мектеп бітірушілердi </w:t>
      </w:r>
      <w:r>
        <w:br/>
      </w:r>
      <w:r>
        <w:rPr>
          <w:rFonts w:ascii="Times New Roman"/>
          <w:b w:val="false"/>
          <w:i w:val="false"/>
          <w:color w:val="000000"/>
          <w:sz w:val="28"/>
        </w:rPr>
        <w:t xml:space="preserve">
   шектеулi серiктестiгi                      орналастыруды, </w:t>
      </w:r>
      <w:r>
        <w:br/>
      </w:r>
      <w:r>
        <w:rPr>
          <w:rFonts w:ascii="Times New Roman"/>
          <w:b w:val="false"/>
          <w:i w:val="false"/>
          <w:color w:val="000000"/>
          <w:sz w:val="28"/>
        </w:rPr>
        <w:t xml:space="preserve">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Оңтүстiк Қазақстан облысы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80 "Шынар жолы" жауап.    Шымкент қаласы      Мектеп бiтiрушiлердi </w:t>
      </w:r>
      <w:r>
        <w:br/>
      </w:r>
      <w:r>
        <w:rPr>
          <w:rFonts w:ascii="Times New Roman"/>
          <w:b w:val="false"/>
          <w:i w:val="false"/>
          <w:color w:val="000000"/>
          <w:sz w:val="28"/>
        </w:rPr>
        <w:t xml:space="preserve">
   кершiлiгi шектеулi                         орналастыруды, </w:t>
      </w:r>
      <w:r>
        <w:br/>
      </w:r>
      <w:r>
        <w:rPr>
          <w:rFonts w:ascii="Times New Roman"/>
          <w:b w:val="false"/>
          <w:i w:val="false"/>
          <w:color w:val="000000"/>
          <w:sz w:val="28"/>
        </w:rPr>
        <w:t xml:space="preserve">
   серiктестiгi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81 "Отабек" жеке кәсiпкер  Шымкент қаласы     Мектеп бітірушілердi </w:t>
      </w:r>
      <w:r>
        <w:br/>
      </w:r>
      <w:r>
        <w:rPr>
          <w:rFonts w:ascii="Times New Roman"/>
          <w:b w:val="false"/>
          <w:i w:val="false"/>
          <w:color w:val="000000"/>
          <w:sz w:val="28"/>
        </w:rPr>
        <w:t xml:space="preserve">
                                              тамақтандыруды және </w:t>
      </w:r>
      <w:r>
        <w:br/>
      </w:r>
      <w:r>
        <w:rPr>
          <w:rFonts w:ascii="Times New Roman"/>
          <w:b w:val="false"/>
          <w:i w:val="false"/>
          <w:color w:val="000000"/>
          <w:sz w:val="28"/>
        </w:rPr>
        <w:t xml:space="preserve">
                                              жеткiзудi ұйымдастыру </w:t>
      </w:r>
    </w:p>
    <w:p>
      <w:pPr>
        <w:spacing w:after="0"/>
        <w:ind w:left="0"/>
        <w:jc w:val="both"/>
      </w:pPr>
      <w:r>
        <w:rPr>
          <w:rFonts w:ascii="Times New Roman"/>
          <w:b w:val="false"/>
          <w:i w:val="false"/>
          <w:color w:val="000000"/>
          <w:sz w:val="28"/>
        </w:rPr>
        <w:t xml:space="preserve">82 "ЯНС" жауапкершілігі   Ақсукент ауылы      Мектеп бітірушілердi </w:t>
      </w:r>
      <w:r>
        <w:br/>
      </w:r>
      <w:r>
        <w:rPr>
          <w:rFonts w:ascii="Times New Roman"/>
          <w:b w:val="false"/>
          <w:i w:val="false"/>
          <w:color w:val="000000"/>
          <w:sz w:val="28"/>
        </w:rPr>
        <w:t xml:space="preserve">
   шектеулi серiктестігi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83 "Достық-H" жауапкер.   Шымкент қаласы      Мектеп бітiрушiлердi </w:t>
      </w:r>
      <w:r>
        <w:br/>
      </w:r>
      <w:r>
        <w:rPr>
          <w:rFonts w:ascii="Times New Roman"/>
          <w:b w:val="false"/>
          <w:i w:val="false"/>
          <w:color w:val="000000"/>
          <w:sz w:val="28"/>
        </w:rPr>
        <w:t xml:space="preserve">
   шілігі шектеулi                            орналастыруды, </w:t>
      </w:r>
      <w:r>
        <w:br/>
      </w:r>
      <w:r>
        <w:rPr>
          <w:rFonts w:ascii="Times New Roman"/>
          <w:b w:val="false"/>
          <w:i w:val="false"/>
          <w:color w:val="000000"/>
          <w:sz w:val="28"/>
        </w:rPr>
        <w:t xml:space="preserve">
   серiктестiгi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84 "Тұлпар 2030" жауап.   Кентау қаласы       Мектеп бітірушілердi </w:t>
      </w:r>
      <w:r>
        <w:br/>
      </w:r>
      <w:r>
        <w:rPr>
          <w:rFonts w:ascii="Times New Roman"/>
          <w:b w:val="false"/>
          <w:i w:val="false"/>
          <w:color w:val="000000"/>
          <w:sz w:val="28"/>
        </w:rPr>
        <w:t xml:space="preserve">
   кершілігі шектеулi                         жеткізуді ұйымдастыру </w:t>
      </w:r>
      <w:r>
        <w:br/>
      </w:r>
      <w:r>
        <w:rPr>
          <w:rFonts w:ascii="Times New Roman"/>
          <w:b w:val="false"/>
          <w:i w:val="false"/>
          <w:color w:val="000000"/>
          <w:sz w:val="28"/>
        </w:rPr>
        <w:t xml:space="preserve">
   серiктестiгi </w:t>
      </w:r>
      <w:r>
        <w:br/>
      </w:r>
      <w:r>
        <w:rPr>
          <w:rFonts w:ascii="Times New Roman"/>
          <w:b w:val="false"/>
          <w:i w:val="false"/>
          <w:color w:val="000000"/>
          <w:sz w:val="28"/>
        </w:rPr>
        <w:t>
 </w:t>
      </w:r>
      <w:r>
        <w:br/>
      </w:r>
      <w:r>
        <w:rPr>
          <w:rFonts w:ascii="Times New Roman"/>
          <w:b w:val="false"/>
          <w:i w:val="false"/>
          <w:color w:val="000000"/>
          <w:sz w:val="28"/>
        </w:rPr>
        <w:t xml:space="preserve">
  85 "Өркен" мемлекеттік    Кентау қаласы       Мектеп бітірушілердi </w:t>
      </w:r>
      <w:r>
        <w:br/>
      </w:r>
      <w:r>
        <w:rPr>
          <w:rFonts w:ascii="Times New Roman"/>
          <w:b w:val="false"/>
          <w:i w:val="false"/>
          <w:color w:val="000000"/>
          <w:sz w:val="28"/>
        </w:rPr>
        <w:t xml:space="preserve">
   коммуналдық кәсiпорны                      орналастыруды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w:t>
      </w:r>
      <w:r>
        <w:br/>
      </w:r>
      <w:r>
        <w:rPr>
          <w:rFonts w:ascii="Times New Roman"/>
          <w:b w:val="false"/>
          <w:i w:val="false"/>
          <w:color w:val="000000"/>
          <w:sz w:val="28"/>
        </w:rPr>
        <w:t xml:space="preserve">
  86 "Пашанов" жеке         Кентау қаласы       Мектеп бітірушілердi </w:t>
      </w:r>
      <w:r>
        <w:br/>
      </w:r>
      <w:r>
        <w:rPr>
          <w:rFonts w:ascii="Times New Roman"/>
          <w:b w:val="false"/>
          <w:i w:val="false"/>
          <w:color w:val="000000"/>
          <w:sz w:val="28"/>
        </w:rPr>
        <w:t xml:space="preserve">
   кәсiпкер                                   тамақтандыруды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w:t>
      </w:r>
      <w:r>
        <w:br/>
      </w:r>
      <w:r>
        <w:rPr>
          <w:rFonts w:ascii="Times New Roman"/>
          <w:b w:val="false"/>
          <w:i w:val="false"/>
          <w:color w:val="000000"/>
          <w:sz w:val="28"/>
        </w:rPr>
        <w:t xml:space="preserve">
  87 "З.Дәрiбаева" жеке     Түркiстан қаласы    Мектеп бітірушілердi </w:t>
      </w:r>
      <w:r>
        <w:br/>
      </w:r>
      <w:r>
        <w:rPr>
          <w:rFonts w:ascii="Times New Roman"/>
          <w:b w:val="false"/>
          <w:i w:val="false"/>
          <w:color w:val="000000"/>
          <w:sz w:val="28"/>
        </w:rPr>
        <w:t xml:space="preserve">
   кәсiпкер                                   орналастыруды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88 "Сасық бұлақ" шаруа    Шолаққорған ауылы   Мектеп бітірушілердi </w:t>
      </w:r>
      <w:r>
        <w:br/>
      </w:r>
      <w:r>
        <w:rPr>
          <w:rFonts w:ascii="Times New Roman"/>
          <w:b w:val="false"/>
          <w:i w:val="false"/>
          <w:color w:val="000000"/>
          <w:sz w:val="28"/>
        </w:rPr>
        <w:t xml:space="preserve">
   қожалығы                                   орналастыруды, </w:t>
      </w:r>
      <w:r>
        <w:br/>
      </w:r>
      <w:r>
        <w:rPr>
          <w:rFonts w:ascii="Times New Roman"/>
          <w:b w:val="false"/>
          <w:i w:val="false"/>
          <w:color w:val="000000"/>
          <w:sz w:val="28"/>
        </w:rPr>
        <w:t xml:space="preserve">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89 "Райымбек" жауапкер.   Сарыағаш қаласы     Мектеп бітірушілердi </w:t>
      </w:r>
      <w:r>
        <w:br/>
      </w:r>
      <w:r>
        <w:rPr>
          <w:rFonts w:ascii="Times New Roman"/>
          <w:b w:val="false"/>
          <w:i w:val="false"/>
          <w:color w:val="000000"/>
          <w:sz w:val="28"/>
        </w:rPr>
        <w:t xml:space="preserve">
   шілігі шектеулi                            орналастыруды, </w:t>
      </w:r>
      <w:r>
        <w:br/>
      </w:r>
      <w:r>
        <w:rPr>
          <w:rFonts w:ascii="Times New Roman"/>
          <w:b w:val="false"/>
          <w:i w:val="false"/>
          <w:color w:val="000000"/>
          <w:sz w:val="28"/>
        </w:rPr>
        <w:t xml:space="preserve">
   серiктестiгi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90 "Тiлешова" жеке        Шардара қаласы      Мектеп бiтiрушілердi </w:t>
      </w:r>
      <w:r>
        <w:br/>
      </w:r>
      <w:r>
        <w:rPr>
          <w:rFonts w:ascii="Times New Roman"/>
          <w:b w:val="false"/>
          <w:i w:val="false"/>
          <w:color w:val="000000"/>
          <w:sz w:val="28"/>
        </w:rPr>
        <w:t xml:space="preserve">
   кәсiпкер                                   орналастыруды, </w:t>
      </w:r>
      <w:r>
        <w:br/>
      </w:r>
      <w:r>
        <w:rPr>
          <w:rFonts w:ascii="Times New Roman"/>
          <w:b w:val="false"/>
          <w:i w:val="false"/>
          <w:color w:val="000000"/>
          <w:sz w:val="28"/>
        </w:rPr>
        <w:t xml:space="preserve">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91 "Ыбраева" жеке         Арыс қаласы         Мектеп бiтiрушілердi </w:t>
      </w:r>
      <w:r>
        <w:br/>
      </w:r>
      <w:r>
        <w:rPr>
          <w:rFonts w:ascii="Times New Roman"/>
          <w:b w:val="false"/>
          <w:i w:val="false"/>
          <w:color w:val="000000"/>
          <w:sz w:val="28"/>
        </w:rPr>
        <w:t xml:space="preserve">
   кәсiпкер                                   орналастыруды, </w:t>
      </w:r>
      <w:r>
        <w:br/>
      </w:r>
      <w:r>
        <w:rPr>
          <w:rFonts w:ascii="Times New Roman"/>
          <w:b w:val="false"/>
          <w:i w:val="false"/>
          <w:color w:val="000000"/>
          <w:sz w:val="28"/>
        </w:rPr>
        <w:t xml:space="preserve">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92 "Бапаев" жеке кәсiпкер  Шымкент қаласы     Мектеп бiтiрушілердi </w:t>
      </w:r>
      <w:r>
        <w:br/>
      </w:r>
      <w:r>
        <w:rPr>
          <w:rFonts w:ascii="Times New Roman"/>
          <w:b w:val="false"/>
          <w:i w:val="false"/>
          <w:color w:val="000000"/>
          <w:sz w:val="28"/>
        </w:rPr>
        <w:t xml:space="preserve">
                                              орналастыруды, </w:t>
      </w:r>
      <w:r>
        <w:br/>
      </w:r>
      <w:r>
        <w:rPr>
          <w:rFonts w:ascii="Times New Roman"/>
          <w:b w:val="false"/>
          <w:i w:val="false"/>
          <w:color w:val="000000"/>
          <w:sz w:val="28"/>
        </w:rPr>
        <w:t xml:space="preserve">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93 "Мұхтарәлi" жауапкер.  Темiр станциясы     Мектеп бiтiрушілердi </w:t>
      </w:r>
      <w:r>
        <w:br/>
      </w:r>
      <w:r>
        <w:rPr>
          <w:rFonts w:ascii="Times New Roman"/>
          <w:b w:val="false"/>
          <w:i w:val="false"/>
          <w:color w:val="000000"/>
          <w:sz w:val="28"/>
        </w:rPr>
        <w:t xml:space="preserve">
   шілiгi шектеулi                            орналастыруды, </w:t>
      </w:r>
      <w:r>
        <w:br/>
      </w:r>
      <w:r>
        <w:rPr>
          <w:rFonts w:ascii="Times New Roman"/>
          <w:b w:val="false"/>
          <w:i w:val="false"/>
          <w:color w:val="000000"/>
          <w:sz w:val="28"/>
        </w:rPr>
        <w:t xml:space="preserve">
   серiктестiгi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94 "Төлеби автобус паркi"  Ленгiр қаласы      Мектеп бiтiрушілердi </w:t>
      </w:r>
      <w:r>
        <w:br/>
      </w:r>
      <w:r>
        <w:rPr>
          <w:rFonts w:ascii="Times New Roman"/>
          <w:b w:val="false"/>
          <w:i w:val="false"/>
          <w:color w:val="000000"/>
          <w:sz w:val="28"/>
        </w:rPr>
        <w:t xml:space="preserve">
   жауапкершілiгi                             орналастыруды, </w:t>
      </w:r>
      <w:r>
        <w:br/>
      </w:r>
      <w:r>
        <w:rPr>
          <w:rFonts w:ascii="Times New Roman"/>
          <w:b w:val="false"/>
          <w:i w:val="false"/>
          <w:color w:val="000000"/>
          <w:sz w:val="28"/>
        </w:rPr>
        <w:t xml:space="preserve">
   шектеулi серiктестігі                      тамақтандыруды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w:t>
      </w:r>
      <w:r>
        <w:br/>
      </w:r>
      <w:r>
        <w:rPr>
          <w:rFonts w:ascii="Times New Roman"/>
          <w:b w:val="false"/>
          <w:i w:val="false"/>
          <w:color w:val="000000"/>
          <w:sz w:val="28"/>
        </w:rPr>
        <w:t xml:space="preserve">
  95 "T.Рысқұлов автобус    T. Рыскұлов ауылы   Мектеп бiтiрушілердi </w:t>
      </w:r>
      <w:r>
        <w:br/>
      </w:r>
      <w:r>
        <w:rPr>
          <w:rFonts w:ascii="Times New Roman"/>
          <w:b w:val="false"/>
          <w:i w:val="false"/>
          <w:color w:val="000000"/>
          <w:sz w:val="28"/>
        </w:rPr>
        <w:t xml:space="preserve">
   паркi" жауапкершілiгi                      жеткiзудi ұйымдастыру </w:t>
      </w:r>
      <w:r>
        <w:br/>
      </w:r>
      <w:r>
        <w:rPr>
          <w:rFonts w:ascii="Times New Roman"/>
          <w:b w:val="false"/>
          <w:i w:val="false"/>
          <w:color w:val="000000"/>
          <w:sz w:val="28"/>
        </w:rPr>
        <w:t xml:space="preserve">
   шектеулi серiктестiгi </w:t>
      </w:r>
      <w:r>
        <w:br/>
      </w:r>
      <w:r>
        <w:rPr>
          <w:rFonts w:ascii="Times New Roman"/>
          <w:b w:val="false"/>
          <w:i w:val="false"/>
          <w:color w:val="000000"/>
          <w:sz w:val="28"/>
        </w:rPr>
        <w:t>
 </w:t>
      </w:r>
      <w:r>
        <w:br/>
      </w:r>
      <w:r>
        <w:rPr>
          <w:rFonts w:ascii="Times New Roman"/>
          <w:b w:val="false"/>
          <w:i w:val="false"/>
          <w:color w:val="000000"/>
          <w:sz w:val="28"/>
        </w:rPr>
        <w:t xml:space="preserve">
  96 "Қасымбек С" жеке      T. Рысқұлов ауылы   Мектеп бiтiрушілердi </w:t>
      </w:r>
      <w:r>
        <w:br/>
      </w:r>
      <w:r>
        <w:rPr>
          <w:rFonts w:ascii="Times New Roman"/>
          <w:b w:val="false"/>
          <w:i w:val="false"/>
          <w:color w:val="000000"/>
          <w:sz w:val="28"/>
        </w:rPr>
        <w:t xml:space="preserve">
   кәсiпкер                                   орналастыруды және </w:t>
      </w:r>
      <w:r>
        <w:br/>
      </w:r>
      <w:r>
        <w:rPr>
          <w:rFonts w:ascii="Times New Roman"/>
          <w:b w:val="false"/>
          <w:i w:val="false"/>
          <w:color w:val="000000"/>
          <w:sz w:val="28"/>
        </w:rPr>
        <w:t xml:space="preserve">
                                              тамақтандыруды </w:t>
      </w:r>
      <w:r>
        <w:br/>
      </w:r>
      <w:r>
        <w:rPr>
          <w:rFonts w:ascii="Times New Roman"/>
          <w:b w:val="false"/>
          <w:i w:val="false"/>
          <w:color w:val="000000"/>
          <w:sz w:val="28"/>
        </w:rPr>
        <w:t xml:space="preserve">
                                              ұйымдастыру </w:t>
      </w:r>
      <w:r>
        <w:br/>
      </w:r>
      <w:r>
        <w:rPr>
          <w:rFonts w:ascii="Times New Roman"/>
          <w:b w:val="false"/>
          <w:i w:val="false"/>
          <w:color w:val="000000"/>
          <w:sz w:val="28"/>
        </w:rPr>
        <w:t>
 </w:t>
      </w:r>
      <w:r>
        <w:br/>
      </w:r>
      <w:r>
        <w:rPr>
          <w:rFonts w:ascii="Times New Roman"/>
          <w:b w:val="false"/>
          <w:i w:val="false"/>
          <w:color w:val="000000"/>
          <w:sz w:val="28"/>
        </w:rPr>
        <w:t xml:space="preserve">
  97 "Қалабаева Б" жеке     Оңтүстiк Қазақстан  Мектеп бiтiрушілердi </w:t>
      </w:r>
      <w:r>
        <w:br/>
      </w:r>
      <w:r>
        <w:rPr>
          <w:rFonts w:ascii="Times New Roman"/>
          <w:b w:val="false"/>
          <w:i w:val="false"/>
          <w:color w:val="000000"/>
          <w:sz w:val="28"/>
        </w:rPr>
        <w:t xml:space="preserve">
   кәсiпкер               облысының Шаян      орналастыруды, тамақ. </w:t>
      </w:r>
      <w:r>
        <w:br/>
      </w:r>
      <w:r>
        <w:rPr>
          <w:rFonts w:ascii="Times New Roman"/>
          <w:b w:val="false"/>
          <w:i w:val="false"/>
          <w:color w:val="000000"/>
          <w:sz w:val="28"/>
        </w:rPr>
        <w:t xml:space="preserve">
                          ауылы               тандыруды және </w:t>
      </w:r>
      <w:r>
        <w:br/>
      </w:r>
      <w:r>
        <w:rPr>
          <w:rFonts w:ascii="Times New Roman"/>
          <w:b w:val="false"/>
          <w:i w:val="false"/>
          <w:color w:val="000000"/>
          <w:sz w:val="28"/>
        </w:rPr>
        <w:t xml:space="preserve">
                                              жеткiзудi ұйымдастыру </w:t>
      </w:r>
      <w:r>
        <w:br/>
      </w:r>
      <w:r>
        <w:rPr>
          <w:rFonts w:ascii="Times New Roman"/>
          <w:b w:val="false"/>
          <w:i w:val="false"/>
          <w:color w:val="000000"/>
          <w:sz w:val="28"/>
        </w:rPr>
        <w:t xml:space="preserve">
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